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tblLook w:val="0000" w:firstRow="0" w:lastRow="0" w:firstColumn="0" w:lastColumn="0" w:noHBand="0" w:noVBand="0"/>
      </w:tblPr>
      <w:tblGrid>
        <w:gridCol w:w="1666"/>
        <w:gridCol w:w="1667"/>
        <w:gridCol w:w="1667"/>
        <w:gridCol w:w="1666"/>
        <w:gridCol w:w="1667"/>
        <w:gridCol w:w="1667"/>
      </w:tblGrid>
      <w:tr w:rsidR="00356C2F" w:rsidRPr="006C774B" w:rsidTr="00356C2F">
        <w:trPr>
          <w:trHeight w:val="250"/>
        </w:trPr>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356C2F" w:rsidP="00356C2F">
            <w:pPr>
              <w:spacing w:before="100" w:after="100"/>
              <w:jc w:val="center"/>
              <w:rPr>
                <w:sz w:val="16"/>
                <w:szCs w:val="16"/>
              </w:rPr>
            </w:pPr>
            <w:r w:rsidRPr="006C774B">
              <w:rPr>
                <w:sz w:val="16"/>
                <w:szCs w:val="16"/>
              </w:rPr>
              <w:t>F.Y.</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356C2F" w:rsidP="00356C2F">
            <w:pPr>
              <w:spacing w:before="100" w:after="100"/>
              <w:jc w:val="center"/>
              <w:rPr>
                <w:sz w:val="16"/>
                <w:szCs w:val="16"/>
              </w:rPr>
            </w:pPr>
            <w:r w:rsidRPr="006C774B">
              <w:rPr>
                <w:sz w:val="16"/>
                <w:szCs w:val="16"/>
              </w:rPr>
              <w:t>Cost Center</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356C2F" w:rsidP="00356C2F">
            <w:pPr>
              <w:spacing w:before="100" w:after="100"/>
              <w:jc w:val="center"/>
              <w:rPr>
                <w:sz w:val="16"/>
                <w:szCs w:val="16"/>
              </w:rPr>
            </w:pPr>
            <w:r w:rsidRPr="006C774B">
              <w:rPr>
                <w:sz w:val="16"/>
                <w:szCs w:val="16"/>
              </w:rPr>
              <w:t>Obj. Code</w:t>
            </w:r>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356C2F" w:rsidP="00356C2F">
            <w:pPr>
              <w:spacing w:before="100" w:after="100"/>
              <w:jc w:val="center"/>
              <w:rPr>
                <w:sz w:val="16"/>
                <w:szCs w:val="16"/>
              </w:rPr>
            </w:pPr>
            <w:r w:rsidRPr="006C774B">
              <w:rPr>
                <w:sz w:val="16"/>
                <w:szCs w:val="16"/>
              </w:rPr>
              <w:t>Amount</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356C2F" w:rsidP="00356C2F">
            <w:pPr>
              <w:spacing w:before="100" w:after="100"/>
              <w:jc w:val="center"/>
              <w:rPr>
                <w:sz w:val="16"/>
                <w:szCs w:val="16"/>
              </w:rPr>
            </w:pPr>
            <w:r w:rsidRPr="006C774B">
              <w:rPr>
                <w:sz w:val="16"/>
                <w:szCs w:val="16"/>
              </w:rPr>
              <w:t>Vendor #</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356C2F" w:rsidP="00356C2F">
            <w:pPr>
              <w:spacing w:before="100" w:after="100"/>
              <w:jc w:val="center"/>
              <w:rPr>
                <w:sz w:val="16"/>
                <w:szCs w:val="16"/>
              </w:rPr>
            </w:pPr>
            <w:r w:rsidRPr="006C774B">
              <w:rPr>
                <w:sz w:val="16"/>
                <w:szCs w:val="16"/>
              </w:rPr>
              <w:t>P.O. #</w:t>
            </w:r>
          </w:p>
        </w:tc>
      </w:tr>
      <w:tr w:rsidR="00356C2F" w:rsidRPr="006C774B" w:rsidTr="00356C2F">
        <w:trPr>
          <w:trHeight w:val="288"/>
        </w:trPr>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2"/>
                  <w:enabled/>
                  <w:calcOnExit w:val="0"/>
                  <w:textInput/>
                </w:ffData>
              </w:fldChar>
            </w:r>
            <w:bookmarkStart w:id="0" w:name="Text2"/>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0"/>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3"/>
                  <w:enabled/>
                  <w:calcOnExit w:val="0"/>
                  <w:textInput/>
                </w:ffData>
              </w:fldChar>
            </w:r>
            <w:bookmarkStart w:id="1" w:name="Text3"/>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4"/>
                  <w:enabled/>
                  <w:calcOnExit w:val="0"/>
                  <w:textInput/>
                </w:ffData>
              </w:fldChar>
            </w:r>
            <w:bookmarkStart w:id="2" w:name="Text4"/>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2"/>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5"/>
                  <w:enabled/>
                  <w:calcOnExit w:val="0"/>
                  <w:textInput/>
                </w:ffData>
              </w:fldChar>
            </w:r>
            <w:bookmarkStart w:id="3" w:name="Text5"/>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3"/>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6"/>
                  <w:enabled/>
                  <w:calcOnExit w:val="0"/>
                  <w:textInput/>
                </w:ffData>
              </w:fldChar>
            </w:r>
            <w:bookmarkStart w:id="4" w:name="Text6"/>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4"/>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7"/>
                  <w:enabled/>
                  <w:calcOnExit w:val="0"/>
                  <w:textInput/>
                </w:ffData>
              </w:fldChar>
            </w:r>
            <w:bookmarkStart w:id="5" w:name="Text7"/>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5"/>
          </w:p>
        </w:tc>
      </w:tr>
      <w:tr w:rsidR="00356C2F" w:rsidRPr="006C774B" w:rsidTr="00356C2F">
        <w:trPr>
          <w:trHeight w:val="288"/>
        </w:trPr>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8"/>
                  <w:enabled/>
                  <w:calcOnExit w:val="0"/>
                  <w:textInput/>
                </w:ffData>
              </w:fldChar>
            </w:r>
            <w:bookmarkStart w:id="6" w:name="Text8"/>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6"/>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9"/>
                  <w:enabled/>
                  <w:calcOnExit w:val="0"/>
                  <w:textInput/>
                </w:ffData>
              </w:fldChar>
            </w:r>
            <w:bookmarkStart w:id="7" w:name="Text9"/>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7"/>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0"/>
                  <w:enabled/>
                  <w:calcOnExit w:val="0"/>
                  <w:textInput/>
                </w:ffData>
              </w:fldChar>
            </w:r>
            <w:bookmarkStart w:id="8" w:name="Text10"/>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8"/>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1"/>
                  <w:enabled/>
                  <w:calcOnExit w:val="0"/>
                  <w:textInput/>
                </w:ffData>
              </w:fldChar>
            </w:r>
            <w:bookmarkStart w:id="9" w:name="Text11"/>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9"/>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2"/>
                  <w:enabled/>
                  <w:calcOnExit w:val="0"/>
                  <w:textInput/>
                </w:ffData>
              </w:fldChar>
            </w:r>
            <w:bookmarkStart w:id="10" w:name="Text12"/>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0"/>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3"/>
                  <w:enabled/>
                  <w:calcOnExit w:val="0"/>
                  <w:textInput/>
                </w:ffData>
              </w:fldChar>
            </w:r>
            <w:bookmarkStart w:id="11" w:name="Text13"/>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1"/>
          </w:p>
        </w:tc>
      </w:tr>
      <w:tr w:rsidR="00356C2F" w:rsidRPr="006C774B" w:rsidTr="00356C2F">
        <w:trPr>
          <w:trHeight w:val="288"/>
        </w:trPr>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bookmarkStart w:id="12" w:name="Text14"/>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2"/>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5"/>
                  <w:enabled/>
                  <w:calcOnExit w:val="0"/>
                  <w:textInput/>
                </w:ffData>
              </w:fldChar>
            </w:r>
            <w:bookmarkStart w:id="13" w:name="Text15"/>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3"/>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6"/>
                  <w:enabled/>
                  <w:calcOnExit w:val="0"/>
                  <w:textInput/>
                </w:ffData>
              </w:fldChar>
            </w:r>
            <w:bookmarkStart w:id="14" w:name="Text16"/>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4"/>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7"/>
                  <w:enabled/>
                  <w:calcOnExit w:val="0"/>
                  <w:textInput/>
                </w:ffData>
              </w:fldChar>
            </w:r>
            <w:bookmarkStart w:id="15" w:name="Text17"/>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5"/>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8"/>
                  <w:enabled/>
                  <w:calcOnExit w:val="0"/>
                  <w:textInput/>
                </w:ffData>
              </w:fldChar>
            </w:r>
            <w:bookmarkStart w:id="16" w:name="Text18"/>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6"/>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6C2F" w:rsidRPr="006C774B" w:rsidRDefault="00AA5344" w:rsidP="00356C2F">
            <w:pPr>
              <w:spacing w:before="100" w:after="100"/>
              <w:jc w:val="center"/>
              <w:rPr>
                <w:sz w:val="16"/>
                <w:szCs w:val="16"/>
              </w:rPr>
            </w:pPr>
            <w:r w:rsidRPr="006C774B">
              <w:rPr>
                <w:sz w:val="16"/>
                <w:szCs w:val="16"/>
              </w:rPr>
              <w:fldChar w:fldCharType="begin">
                <w:ffData>
                  <w:name w:val="Text19"/>
                  <w:enabled/>
                  <w:calcOnExit w:val="0"/>
                  <w:textInput/>
                </w:ffData>
              </w:fldChar>
            </w:r>
            <w:bookmarkStart w:id="17" w:name="Text19"/>
            <w:r w:rsidR="00356C2F" w:rsidRPr="006C774B">
              <w:rPr>
                <w:sz w:val="16"/>
                <w:szCs w:val="16"/>
              </w:rPr>
              <w:instrText xml:space="preserve"> FORMTEXT </w:instrText>
            </w:r>
            <w:r w:rsidRPr="006C774B">
              <w:rPr>
                <w:sz w:val="16"/>
                <w:szCs w:val="16"/>
              </w:rPr>
            </w:r>
            <w:r w:rsidRPr="006C774B">
              <w:rPr>
                <w:sz w:val="16"/>
                <w:szCs w:val="16"/>
              </w:rPr>
              <w:fldChar w:fldCharType="separate"/>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00067F17" w:rsidRPr="006C774B">
              <w:rPr>
                <w:noProof/>
                <w:sz w:val="16"/>
                <w:szCs w:val="16"/>
              </w:rPr>
              <w:t> </w:t>
            </w:r>
            <w:r w:rsidRPr="006C774B">
              <w:rPr>
                <w:sz w:val="16"/>
                <w:szCs w:val="16"/>
              </w:rPr>
              <w:fldChar w:fldCharType="end"/>
            </w:r>
            <w:bookmarkEnd w:id="17"/>
          </w:p>
        </w:tc>
      </w:tr>
      <w:tr w:rsidR="006C774B" w:rsidRPr="006C774B" w:rsidTr="00356C2F">
        <w:trPr>
          <w:trHeight w:val="288"/>
        </w:trPr>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r>
      <w:tr w:rsidR="006C774B" w:rsidRPr="006C774B" w:rsidTr="00356C2F">
        <w:trPr>
          <w:trHeight w:val="288"/>
        </w:trPr>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74B" w:rsidRPr="006C774B" w:rsidRDefault="00AA5344" w:rsidP="00356C2F">
            <w:pPr>
              <w:spacing w:before="100" w:after="100"/>
              <w:jc w:val="center"/>
              <w:rPr>
                <w:sz w:val="16"/>
                <w:szCs w:val="16"/>
              </w:rPr>
            </w:pPr>
            <w:r w:rsidRPr="006C774B">
              <w:rPr>
                <w:sz w:val="16"/>
                <w:szCs w:val="16"/>
              </w:rPr>
              <w:fldChar w:fldCharType="begin">
                <w:ffData>
                  <w:name w:val="Text14"/>
                  <w:enabled/>
                  <w:calcOnExit w:val="0"/>
                  <w:textInput/>
                </w:ffData>
              </w:fldChar>
            </w:r>
            <w:r w:rsidR="006C774B" w:rsidRPr="006C774B">
              <w:rPr>
                <w:sz w:val="16"/>
                <w:szCs w:val="16"/>
              </w:rPr>
              <w:instrText xml:space="preserve"> FORMTEXT </w:instrText>
            </w:r>
            <w:r w:rsidRPr="006C774B">
              <w:rPr>
                <w:sz w:val="16"/>
                <w:szCs w:val="16"/>
              </w:rPr>
            </w:r>
            <w:r w:rsidRPr="006C774B">
              <w:rPr>
                <w:sz w:val="16"/>
                <w:szCs w:val="16"/>
              </w:rPr>
              <w:fldChar w:fldCharType="separate"/>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006C774B" w:rsidRPr="006C774B">
              <w:rPr>
                <w:sz w:val="16"/>
                <w:szCs w:val="16"/>
              </w:rPr>
              <w:t> </w:t>
            </w:r>
            <w:r w:rsidRPr="006C774B">
              <w:rPr>
                <w:sz w:val="16"/>
                <w:szCs w:val="16"/>
              </w:rPr>
              <w:fldChar w:fldCharType="end"/>
            </w:r>
          </w:p>
        </w:tc>
      </w:tr>
    </w:tbl>
    <w:p w:rsidR="00034564" w:rsidRPr="006C774B" w:rsidRDefault="00034564">
      <w:pPr>
        <w:jc w:val="both"/>
        <w:rPr>
          <w:sz w:val="16"/>
          <w:szCs w:val="16"/>
        </w:rPr>
      </w:pPr>
    </w:p>
    <w:p w:rsidR="003712FA" w:rsidRDefault="003712FA">
      <w:pPr>
        <w:jc w:val="center"/>
        <w:rPr>
          <w:rFonts w:ascii="Verdana" w:eastAsia="Verdana" w:hAnsi="Verdana" w:cs="Verdana"/>
          <w:b/>
          <w:bCs/>
          <w:i/>
          <w:iCs/>
          <w:color w:val="auto"/>
        </w:rPr>
        <w:sectPr w:rsidR="003712FA" w:rsidSect="00E15169">
          <w:headerReference w:type="default" r:id="rId8"/>
          <w:footerReference w:type="default" r:id="rId9"/>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34564" w:rsidRPr="009611BD" w:rsidRDefault="00034564">
      <w:pPr>
        <w:jc w:val="center"/>
        <w:rPr>
          <w:rFonts w:ascii="Verdana" w:eastAsia="Verdana" w:hAnsi="Verdana" w:cs="Verdana"/>
          <w:b/>
          <w:bCs/>
          <w:i/>
          <w:iCs/>
          <w:color w:val="auto"/>
        </w:rPr>
      </w:pPr>
    </w:p>
    <w:p w:rsidR="00034564" w:rsidRPr="009611BD" w:rsidRDefault="00040A97">
      <w:pPr>
        <w:jc w:val="center"/>
        <w:rPr>
          <w:rFonts w:ascii="Verdana" w:eastAsia="Verdana" w:hAnsi="Verdana" w:cs="Verdana"/>
          <w:b/>
          <w:bCs/>
          <w:i/>
          <w:iCs/>
          <w:color w:val="auto"/>
        </w:rPr>
      </w:pPr>
      <w:r>
        <w:rPr>
          <w:noProof/>
          <w:color w:val="auto"/>
        </w:rPr>
        <w:drawing>
          <wp:inline distT="0" distB="0" distL="0" distR="0" wp14:anchorId="4966665F" wp14:editId="78722C37">
            <wp:extent cx="2122285" cy="987552"/>
            <wp:effectExtent l="0" t="0" r="0" b="3175"/>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22285" cy="987552"/>
                    </a:xfrm>
                    <a:prstGeom prst="rect">
                      <a:avLst/>
                    </a:prstGeom>
                    <a:noFill/>
                    <a:ln>
                      <a:noFill/>
                    </a:ln>
                  </pic:spPr>
                </pic:pic>
              </a:graphicData>
            </a:graphic>
          </wp:inline>
        </w:drawing>
      </w:r>
    </w:p>
    <w:p w:rsidR="00034564" w:rsidRPr="009611BD" w:rsidRDefault="00034564">
      <w:pPr>
        <w:jc w:val="center"/>
        <w:rPr>
          <w:rFonts w:ascii="Verdana" w:eastAsia="Verdana" w:hAnsi="Verdana" w:cs="Verdana"/>
          <w:b/>
          <w:bCs/>
          <w:i/>
          <w:iCs/>
          <w:color w:val="auto"/>
        </w:rPr>
      </w:pPr>
    </w:p>
    <w:bookmarkStart w:id="18" w:name="Text20"/>
    <w:p w:rsidR="00633A5A" w:rsidRPr="006C774B" w:rsidRDefault="00AA5344">
      <w:pPr>
        <w:jc w:val="center"/>
        <w:rPr>
          <w:rFonts w:eastAsia="Verdana"/>
          <w:b/>
          <w:bCs/>
          <w:iCs/>
          <w:color w:val="auto"/>
        </w:rPr>
      </w:pPr>
      <w:r w:rsidRPr="006C774B">
        <w:rPr>
          <w:rFonts w:eastAsia="Verdana"/>
          <w:b/>
          <w:bCs/>
          <w:iCs/>
          <w:color w:val="auto"/>
        </w:rPr>
        <w:fldChar w:fldCharType="begin">
          <w:ffData>
            <w:name w:val="Text20"/>
            <w:enabled/>
            <w:calcOnExit w:val="0"/>
            <w:textInput>
              <w:default w:val="[INSERT NAME OF COLLEGE/UNIVERSITY/OFFICE OF THE CHANCELLOR]"/>
            </w:textInput>
          </w:ffData>
        </w:fldChar>
      </w:r>
      <w:r w:rsidR="00633A5A" w:rsidRPr="006C774B">
        <w:rPr>
          <w:rFonts w:eastAsia="Verdana"/>
          <w:b/>
          <w:bCs/>
          <w:iCs/>
          <w:color w:val="auto"/>
        </w:rPr>
        <w:instrText xml:space="preserve"> FORMTEXT </w:instrText>
      </w:r>
      <w:r w:rsidRPr="006C774B">
        <w:rPr>
          <w:rFonts w:eastAsia="Verdana"/>
          <w:b/>
          <w:bCs/>
          <w:iCs/>
          <w:color w:val="auto"/>
        </w:rPr>
      </w:r>
      <w:r w:rsidRPr="006C774B">
        <w:rPr>
          <w:rFonts w:eastAsia="Verdana"/>
          <w:b/>
          <w:bCs/>
          <w:iCs/>
          <w:color w:val="auto"/>
        </w:rPr>
        <w:fldChar w:fldCharType="separate"/>
      </w:r>
      <w:r w:rsidR="00633A5A" w:rsidRPr="006C774B">
        <w:rPr>
          <w:rFonts w:eastAsia="Verdana"/>
          <w:b/>
          <w:bCs/>
          <w:iCs/>
          <w:noProof/>
          <w:color w:val="auto"/>
        </w:rPr>
        <w:t>INSERT NAME OF COLLEGE/UNIVERSITY/</w:t>
      </w:r>
      <w:r w:rsidR="00CB3418">
        <w:rPr>
          <w:rFonts w:eastAsia="Verdana"/>
          <w:b/>
          <w:bCs/>
          <w:iCs/>
          <w:noProof/>
          <w:color w:val="auto"/>
        </w:rPr>
        <w:t xml:space="preserve">SYSTEM </w:t>
      </w:r>
      <w:r w:rsidR="00633A5A" w:rsidRPr="006C774B">
        <w:rPr>
          <w:rFonts w:eastAsia="Verdana"/>
          <w:b/>
          <w:bCs/>
          <w:iCs/>
          <w:noProof/>
          <w:color w:val="auto"/>
        </w:rPr>
        <w:t xml:space="preserve">OFFICE </w:t>
      </w:r>
      <w:r w:rsidRPr="006C774B">
        <w:rPr>
          <w:rFonts w:eastAsia="Verdana"/>
          <w:b/>
          <w:bCs/>
          <w:iCs/>
          <w:color w:val="auto"/>
        </w:rPr>
        <w:fldChar w:fldCharType="end"/>
      </w:r>
      <w:bookmarkEnd w:id="18"/>
    </w:p>
    <w:p w:rsidR="00633A5A" w:rsidRPr="009611BD" w:rsidRDefault="00633A5A">
      <w:pPr>
        <w:jc w:val="center"/>
        <w:rPr>
          <w:rFonts w:ascii="Verdana" w:eastAsia="Verdana" w:hAnsi="Verdana" w:cs="Verdana"/>
          <w:b/>
          <w:bCs/>
          <w:i/>
          <w:iCs/>
          <w:color w:val="auto"/>
        </w:rPr>
      </w:pPr>
    </w:p>
    <w:p w:rsidR="00034564" w:rsidRPr="009611BD" w:rsidRDefault="00034564">
      <w:pPr>
        <w:jc w:val="center"/>
        <w:rPr>
          <w:rFonts w:eastAsia="Verdana"/>
          <w:b/>
          <w:bCs/>
          <w:color w:val="auto"/>
        </w:rPr>
      </w:pPr>
      <w:r w:rsidRPr="009611BD">
        <w:rPr>
          <w:rFonts w:eastAsia="Verdana"/>
          <w:b/>
          <w:bCs/>
          <w:color w:val="auto"/>
        </w:rPr>
        <w:t>AND</w:t>
      </w:r>
    </w:p>
    <w:p w:rsidR="00067F17" w:rsidRPr="009611BD" w:rsidRDefault="00067F17">
      <w:pPr>
        <w:jc w:val="center"/>
        <w:rPr>
          <w:rFonts w:eastAsia="Verdana"/>
          <w:b/>
          <w:bCs/>
          <w:color w:val="auto"/>
        </w:rPr>
      </w:pPr>
    </w:p>
    <w:bookmarkStart w:id="19" w:name="Text21"/>
    <w:p w:rsidR="00633A5A" w:rsidRPr="006C774B" w:rsidRDefault="00AA5344">
      <w:pPr>
        <w:jc w:val="center"/>
        <w:rPr>
          <w:rFonts w:eastAsia="Verdana"/>
          <w:b/>
          <w:bCs/>
          <w:color w:val="auto"/>
        </w:rPr>
      </w:pPr>
      <w:r w:rsidRPr="006C774B">
        <w:rPr>
          <w:rFonts w:eastAsia="Verdana"/>
          <w:b/>
          <w:bCs/>
          <w:color w:val="auto"/>
        </w:rPr>
        <w:fldChar w:fldCharType="begin">
          <w:ffData>
            <w:name w:val="Text21"/>
            <w:enabled/>
            <w:calcOnExit w:val="0"/>
            <w:textInput>
              <w:default w:val="[INSERT NAME OF COLLEGE/UNIVERSITY/OFFICE OF THE CHANCELLOR]"/>
            </w:textInput>
          </w:ffData>
        </w:fldChar>
      </w:r>
      <w:r w:rsidR="00633A5A" w:rsidRPr="006C774B">
        <w:rPr>
          <w:rFonts w:eastAsia="Verdana"/>
          <w:b/>
          <w:bCs/>
          <w:color w:val="auto"/>
        </w:rPr>
        <w:instrText xml:space="preserve"> FORMTEXT </w:instrText>
      </w:r>
      <w:r w:rsidRPr="006C774B">
        <w:rPr>
          <w:rFonts w:eastAsia="Verdana"/>
          <w:b/>
          <w:bCs/>
          <w:color w:val="auto"/>
        </w:rPr>
      </w:r>
      <w:r w:rsidRPr="006C774B">
        <w:rPr>
          <w:rFonts w:eastAsia="Verdana"/>
          <w:b/>
          <w:bCs/>
          <w:color w:val="auto"/>
        </w:rPr>
        <w:fldChar w:fldCharType="separate"/>
      </w:r>
      <w:r w:rsidR="00633A5A" w:rsidRPr="006C774B">
        <w:rPr>
          <w:rFonts w:eastAsia="Verdana"/>
          <w:b/>
          <w:bCs/>
          <w:noProof/>
          <w:color w:val="auto"/>
        </w:rPr>
        <w:t>INSERT NAME OF COLLEGE/UNIVERSITY/</w:t>
      </w:r>
      <w:r w:rsidR="00CB3418">
        <w:rPr>
          <w:rFonts w:eastAsia="Verdana"/>
          <w:b/>
          <w:bCs/>
          <w:noProof/>
          <w:color w:val="auto"/>
        </w:rPr>
        <w:t>SYSTEM OFFICE</w:t>
      </w:r>
      <w:r w:rsidRPr="006C774B">
        <w:rPr>
          <w:rFonts w:eastAsia="Verdana"/>
          <w:b/>
          <w:bCs/>
          <w:color w:val="auto"/>
        </w:rPr>
        <w:fldChar w:fldCharType="end"/>
      </w:r>
      <w:bookmarkEnd w:id="19"/>
    </w:p>
    <w:p w:rsidR="00F04353" w:rsidRPr="00F04353" w:rsidRDefault="00F04353">
      <w:pPr>
        <w:jc w:val="center"/>
        <w:rPr>
          <w:rFonts w:eastAsia="Verdana"/>
          <w:bCs/>
        </w:rPr>
      </w:pPr>
    </w:p>
    <w:p w:rsidR="00034564" w:rsidRDefault="006A0B0B">
      <w:pPr>
        <w:jc w:val="center"/>
        <w:rPr>
          <w:b/>
          <w:bCs/>
        </w:rPr>
      </w:pPr>
      <w:r>
        <w:rPr>
          <w:b/>
          <w:bCs/>
        </w:rPr>
        <w:t xml:space="preserve">LEASE AGREEMENT - </w:t>
      </w:r>
      <w:r w:rsidR="00034564">
        <w:rPr>
          <w:b/>
          <w:bCs/>
        </w:rPr>
        <w:t xml:space="preserve">CAMPUS TO CAMPUS </w:t>
      </w:r>
    </w:p>
    <w:p w:rsidR="009B3044" w:rsidRDefault="009B3044">
      <w:pPr>
        <w:jc w:val="center"/>
        <w:rPr>
          <w:b/>
          <w:bCs/>
        </w:rPr>
      </w:pPr>
    </w:p>
    <w:p w:rsidR="00034564" w:rsidRDefault="009B3044" w:rsidP="00720BAE">
      <w:pPr>
        <w:rPr>
          <w:b/>
          <w:bCs/>
        </w:rPr>
      </w:pPr>
      <w:r w:rsidRPr="0005748E">
        <w:t xml:space="preserve">TOTAL AMOUNT: </w:t>
      </w:r>
      <w:bookmarkStart w:id="20" w:name="Text22"/>
      <w:r w:rsidR="00AA5344">
        <w:fldChar w:fldCharType="begin">
          <w:ffData>
            <w:name w:val="Text22"/>
            <w:enabled/>
            <w:calcOnExit w:val="0"/>
            <w:textInput>
              <w:default w:val="[$ total lease amount over term]"/>
            </w:textInput>
          </w:ffData>
        </w:fldChar>
      </w:r>
      <w:r w:rsidR="00633A5A">
        <w:instrText xml:space="preserve"> FORMTEXT </w:instrText>
      </w:r>
      <w:r w:rsidR="00AA5344">
        <w:fldChar w:fldCharType="separate"/>
      </w:r>
      <w:r w:rsidR="00633A5A">
        <w:rPr>
          <w:noProof/>
        </w:rPr>
        <w:t>$ total lease amount over term</w:t>
      </w:r>
      <w:r w:rsidR="00AA5344">
        <w:fldChar w:fldCharType="end"/>
      </w:r>
      <w:bookmarkEnd w:id="20"/>
      <w:r>
        <w:br/>
      </w:r>
    </w:p>
    <w:p w:rsidR="00034564" w:rsidRDefault="00FA33CC">
      <w:pPr>
        <w:jc w:val="both"/>
        <w:rPr>
          <w:b/>
          <w:bCs/>
        </w:rPr>
      </w:pPr>
      <w:r>
        <w:rPr>
          <w:b/>
          <w:bCs/>
        </w:rPr>
        <w:t>INSTRUCTIONS</w:t>
      </w:r>
      <w:r w:rsidR="00034564">
        <w:rPr>
          <w:b/>
          <w:bCs/>
        </w:rPr>
        <w:t>:</w:t>
      </w:r>
      <w:r w:rsidR="00034564" w:rsidRPr="00621185">
        <w:rPr>
          <w:b/>
          <w:bCs/>
          <w:i/>
        </w:rPr>
        <w:t xml:space="preserve"> </w:t>
      </w:r>
      <w:r w:rsidR="00034564" w:rsidRPr="00621185">
        <w:rPr>
          <w:i/>
        </w:rPr>
        <w:t xml:space="preserve">This form </w:t>
      </w:r>
      <w:r>
        <w:rPr>
          <w:i/>
        </w:rPr>
        <w:t xml:space="preserve">can </w:t>
      </w:r>
      <w:r w:rsidR="00034564" w:rsidRPr="00621185">
        <w:rPr>
          <w:i/>
        </w:rPr>
        <w:t xml:space="preserve">be used for facilities use agreements between two or more members of the Minnesota State Colleges and Universities. This form </w:t>
      </w:r>
      <w:r>
        <w:rPr>
          <w:i/>
        </w:rPr>
        <w:t xml:space="preserve">should </w:t>
      </w:r>
      <w:r w:rsidR="00034564" w:rsidRPr="00621185">
        <w:rPr>
          <w:i/>
        </w:rPr>
        <w:t>not be used for agreements with private parties, state agencies, or with the University of Minnesota. UNLESS ALL SIGNATORIES TO THIS DOCUMENT ARE EMPLOYEES OF THE MINNESOTA STATE COLLEGES AND UNIVERSITIES SYSTEM, THIS AGREEMENT SHALL BE INVALID AND UNENFORCEABLE.</w:t>
      </w:r>
    </w:p>
    <w:p w:rsidR="00034564" w:rsidRDefault="00034564">
      <w:pPr>
        <w:jc w:val="both"/>
      </w:pPr>
    </w:p>
    <w:p w:rsidR="00034564" w:rsidRDefault="00034564">
      <w:pPr>
        <w:jc w:val="both"/>
      </w:pPr>
      <w:r>
        <w:t xml:space="preserve">For purposes of this agreement, the “HOST Campus” is the campus providing the physical space to be leased, and the “GUEST Campus” is the campus leasing space from another.  </w:t>
      </w:r>
    </w:p>
    <w:p w:rsidR="00034564" w:rsidRDefault="00034564">
      <w:pPr>
        <w:spacing w:before="100" w:after="100"/>
        <w:jc w:val="both"/>
      </w:pPr>
      <w:r>
        <w:t>This Campus to Campus Lease Agreement is entered into between</w:t>
      </w:r>
      <w:bookmarkStart w:id="21" w:name="Text26"/>
      <w:r w:rsidR="00780D90">
        <w:t xml:space="preserve"> </w:t>
      </w:r>
      <w:bookmarkEnd w:id="21"/>
      <w:r w:rsidR="00AA5344">
        <w:fldChar w:fldCharType="begin">
          <w:ffData>
            <w:name w:val=""/>
            <w:enabled/>
            <w:calcOnExit w:val="0"/>
            <w:textInput>
              <w:default w:val="[Insert Name of College/University/Office of the Chancellor]"/>
            </w:textInput>
          </w:ffData>
        </w:fldChar>
      </w:r>
      <w:r w:rsidR="006B6D66">
        <w:instrText xml:space="preserve"> FORMTEXT </w:instrText>
      </w:r>
      <w:r w:rsidR="00AA5344">
        <w:fldChar w:fldCharType="separate"/>
      </w:r>
      <w:r w:rsidR="006B6D66">
        <w:rPr>
          <w:noProof/>
        </w:rPr>
        <w:t>Insert Name of College/University/</w:t>
      </w:r>
      <w:r w:rsidR="00CB3418">
        <w:rPr>
          <w:noProof/>
        </w:rPr>
        <w:t>System Office</w:t>
      </w:r>
      <w:r w:rsidR="00AA5344">
        <w:fldChar w:fldCharType="end"/>
      </w:r>
      <w:r>
        <w:t>, (hereafter “HOST CAMPUS”), and</w:t>
      </w:r>
      <w:bookmarkStart w:id="22" w:name="Text27"/>
      <w:r w:rsidR="00F866ED">
        <w:t xml:space="preserve"> </w:t>
      </w:r>
      <w:r w:rsidR="00AA5344">
        <w:fldChar w:fldCharType="begin">
          <w:ffData>
            <w:name w:val=""/>
            <w:enabled/>
            <w:calcOnExit w:val="0"/>
            <w:textInput>
              <w:default w:val="[Insert Name of College/University/Office of the Chancellor]"/>
            </w:textInput>
          </w:ffData>
        </w:fldChar>
      </w:r>
      <w:r w:rsidR="00F866ED">
        <w:instrText xml:space="preserve"> FORMTEXT </w:instrText>
      </w:r>
      <w:r w:rsidR="00AA5344">
        <w:fldChar w:fldCharType="separate"/>
      </w:r>
      <w:r w:rsidR="00F866ED">
        <w:rPr>
          <w:noProof/>
        </w:rPr>
        <w:t>Insert Name of College/University/</w:t>
      </w:r>
      <w:r w:rsidR="00CB3418">
        <w:rPr>
          <w:noProof/>
        </w:rPr>
        <w:t>System Office</w:t>
      </w:r>
      <w:r w:rsidR="00AA5344">
        <w:fldChar w:fldCharType="end"/>
      </w:r>
      <w:bookmarkEnd w:id="22"/>
      <w:r w:rsidRPr="00B45AD2">
        <w:rPr>
          <w:iCs/>
          <w:color w:val="auto"/>
        </w:rPr>
        <w:t>,</w:t>
      </w:r>
      <w:r w:rsidRPr="00B45AD2">
        <w:rPr>
          <w:color w:val="auto"/>
        </w:rPr>
        <w:t xml:space="preserve"> </w:t>
      </w:r>
      <w:r>
        <w:t>(hereafter “GUEST CAMPUS”).</w:t>
      </w:r>
    </w:p>
    <w:p w:rsidR="00CB6576" w:rsidRDefault="00CB6576">
      <w:pPr>
        <w:spacing w:before="100" w:after="100"/>
        <w:jc w:val="both"/>
      </w:pPr>
    </w:p>
    <w:p w:rsidR="00034564" w:rsidRDefault="00034564">
      <w:pPr>
        <w:numPr>
          <w:ilvl w:val="0"/>
          <w:numId w:val="1"/>
        </w:numPr>
        <w:jc w:val="both"/>
      </w:pPr>
      <w:r>
        <w:t xml:space="preserve">LEASED PREMISES.  HOST CAMPUS shall provide and GUEST CAMPUS shall lease the following: </w:t>
      </w:r>
    </w:p>
    <w:bookmarkStart w:id="23" w:name="Text28"/>
    <w:p w:rsidR="00034564" w:rsidRPr="001A4442" w:rsidRDefault="00AA5344">
      <w:pPr>
        <w:ind w:left="1440"/>
        <w:jc w:val="both"/>
        <w:rPr>
          <w:iCs/>
          <w:color w:val="auto"/>
        </w:rPr>
      </w:pPr>
      <w:r w:rsidRPr="0017286E">
        <w:fldChar w:fldCharType="begin">
          <w:ffData>
            <w:name w:val="Text28"/>
            <w:enabled/>
            <w:calcOnExit w:val="0"/>
            <w:textInput>
              <w:default w:val="[Insert number]"/>
            </w:textInput>
          </w:ffData>
        </w:fldChar>
      </w:r>
      <w:r w:rsidR="001D63FA" w:rsidRPr="0017286E">
        <w:instrText xml:space="preserve"> FORMTEXT </w:instrText>
      </w:r>
      <w:r w:rsidRPr="0017286E">
        <w:fldChar w:fldCharType="separate"/>
      </w:r>
      <w:r w:rsidR="001D63FA" w:rsidRPr="0017286E">
        <w:rPr>
          <w:noProof/>
        </w:rPr>
        <w:t>Insert number</w:t>
      </w:r>
      <w:r w:rsidRPr="0017286E">
        <w:fldChar w:fldCharType="end"/>
      </w:r>
      <w:bookmarkEnd w:id="23"/>
      <w:r w:rsidR="001D63FA">
        <w:t xml:space="preserve"> </w:t>
      </w:r>
      <w:r w:rsidR="00034564">
        <w:t xml:space="preserve">square feet of </w:t>
      </w:r>
      <w:bookmarkStart w:id="24" w:name="Text29"/>
      <w:r>
        <w:fldChar w:fldCharType="begin">
          <w:ffData>
            <w:name w:val="Text29"/>
            <w:enabled/>
            <w:calcOnExit w:val="0"/>
            <w:textInput>
              <w:default w:val="[insert proposed use, such as classroom, office] "/>
            </w:textInput>
          </w:ffData>
        </w:fldChar>
      </w:r>
      <w:r w:rsidR="00F866ED">
        <w:instrText xml:space="preserve"> FORMTEXT </w:instrText>
      </w:r>
      <w:r>
        <w:fldChar w:fldCharType="separate"/>
      </w:r>
      <w:r w:rsidR="00F866ED">
        <w:rPr>
          <w:noProof/>
        </w:rPr>
        <w:t xml:space="preserve">insert proposed use, such as classroom, office </w:t>
      </w:r>
      <w:r>
        <w:fldChar w:fldCharType="end"/>
      </w:r>
      <w:bookmarkEnd w:id="24"/>
      <w:r w:rsidR="00034564">
        <w:t xml:space="preserve">space for the </w:t>
      </w:r>
      <w:bookmarkStart w:id="25" w:name="Text30"/>
      <w:r>
        <w:fldChar w:fldCharType="begin">
          <w:ffData>
            <w:name w:val="Text30"/>
            <w:enabled/>
            <w:calcOnExit w:val="0"/>
            <w:textInput>
              <w:default w:val="[insert program name of Guest Campus]"/>
            </w:textInput>
          </w:ffData>
        </w:fldChar>
      </w:r>
      <w:r w:rsidR="00ED25E0">
        <w:instrText xml:space="preserve"> FORMTEXT </w:instrText>
      </w:r>
      <w:r>
        <w:fldChar w:fldCharType="separate"/>
      </w:r>
      <w:r w:rsidR="00ED25E0">
        <w:rPr>
          <w:noProof/>
        </w:rPr>
        <w:t>insert program name of Guest Campus</w:t>
      </w:r>
      <w:r>
        <w:fldChar w:fldCharType="end"/>
      </w:r>
      <w:bookmarkEnd w:id="25"/>
      <w:r w:rsidR="00034564">
        <w:t xml:space="preserve"> in</w:t>
      </w:r>
      <w:bookmarkStart w:id="26" w:name="Text31"/>
      <w:r w:rsidR="00ED25E0">
        <w:t xml:space="preserve"> </w:t>
      </w:r>
      <w:r>
        <w:fldChar w:fldCharType="begin">
          <w:ffData>
            <w:name w:val="Text31"/>
            <w:enabled/>
            <w:calcOnExit w:val="0"/>
            <w:textInput>
              <w:default w:val="[identify building name/suite number]"/>
            </w:textInput>
          </w:ffData>
        </w:fldChar>
      </w:r>
      <w:r w:rsidR="00ED25E0">
        <w:instrText xml:space="preserve"> FORMTEXT </w:instrText>
      </w:r>
      <w:r>
        <w:fldChar w:fldCharType="separate"/>
      </w:r>
      <w:r w:rsidR="00ED25E0">
        <w:rPr>
          <w:noProof/>
        </w:rPr>
        <w:t>identify building name/suite number</w:t>
      </w:r>
      <w:r>
        <w:fldChar w:fldCharType="end"/>
      </w:r>
      <w:bookmarkEnd w:id="26"/>
      <w:r w:rsidR="00034564">
        <w:t>, at the HOST CAMPUS located in</w:t>
      </w:r>
      <w:bookmarkStart w:id="27" w:name="Text32"/>
      <w:r w:rsidR="00ED25E0">
        <w:t xml:space="preserve"> </w:t>
      </w:r>
      <w:r>
        <w:fldChar w:fldCharType="begin">
          <w:ffData>
            <w:name w:val="Text32"/>
            <w:enabled/>
            <w:calcOnExit w:val="0"/>
            <w:textInput>
              <w:default w:val="[insert city or campus location]"/>
            </w:textInput>
          </w:ffData>
        </w:fldChar>
      </w:r>
      <w:r w:rsidR="00ED25E0">
        <w:instrText xml:space="preserve"> FORMTEXT </w:instrText>
      </w:r>
      <w:r>
        <w:fldChar w:fldCharType="separate"/>
      </w:r>
      <w:r w:rsidR="00ED25E0">
        <w:rPr>
          <w:noProof/>
        </w:rPr>
        <w:t>insert city or campus location</w:t>
      </w:r>
      <w:r>
        <w:fldChar w:fldCharType="end"/>
      </w:r>
      <w:bookmarkEnd w:id="27"/>
      <w:r w:rsidR="001A4442">
        <w:rPr>
          <w:iCs/>
          <w:color w:val="auto"/>
        </w:rPr>
        <w:t>.</w:t>
      </w:r>
    </w:p>
    <w:p w:rsidR="00034564" w:rsidRDefault="00034564">
      <w:pPr>
        <w:ind w:left="1440"/>
        <w:jc w:val="both"/>
      </w:pPr>
    </w:p>
    <w:p w:rsidR="00034564" w:rsidRPr="00BD54C7" w:rsidRDefault="00034564">
      <w:pPr>
        <w:ind w:left="1440"/>
        <w:jc w:val="both"/>
        <w:rPr>
          <w:color w:val="auto"/>
        </w:rPr>
      </w:pPr>
      <w:r>
        <w:t xml:space="preserve">The Leased Premises is located in the building outlined and identified on the campus plan as shown on </w:t>
      </w:r>
      <w:r>
        <w:rPr>
          <w:b/>
          <w:bCs/>
        </w:rPr>
        <w:t>Exhibit A</w:t>
      </w:r>
      <w:r>
        <w:t xml:space="preserve">, attached and incorporated herein. The Leased Premises </w:t>
      </w:r>
      <w:r>
        <w:lastRenderedPageBreak/>
        <w:t xml:space="preserve">floor plan, including room/s and/or classrooms, is outlined and identified on the building floor plan as shown on </w:t>
      </w:r>
      <w:r>
        <w:rPr>
          <w:b/>
          <w:bCs/>
        </w:rPr>
        <w:t>Exhibit B</w:t>
      </w:r>
      <w:r>
        <w:t xml:space="preserve">, attached and incorporated herein. </w:t>
      </w:r>
      <w:r w:rsidRPr="00BD54C7">
        <w:rPr>
          <w:i/>
          <w:iCs/>
          <w:color w:val="auto"/>
        </w:rPr>
        <w:t xml:space="preserve">[For scheduling requirements or shared rooms, add details of arrangement to </w:t>
      </w:r>
      <w:r w:rsidRPr="00BD54C7">
        <w:rPr>
          <w:b/>
          <w:bCs/>
          <w:i/>
          <w:iCs/>
          <w:color w:val="auto"/>
        </w:rPr>
        <w:t xml:space="preserve">Exhibit B, </w:t>
      </w:r>
      <w:r w:rsidRPr="00BD54C7">
        <w:rPr>
          <w:i/>
          <w:iCs/>
          <w:color w:val="auto"/>
        </w:rPr>
        <w:t>as attached</w:t>
      </w:r>
      <w:r w:rsidR="001A4442" w:rsidRPr="00BD54C7">
        <w:rPr>
          <w:i/>
          <w:iCs/>
          <w:color w:val="auto"/>
        </w:rPr>
        <w:t>.</w:t>
      </w:r>
      <w:r w:rsidRPr="00BD54C7">
        <w:rPr>
          <w:i/>
          <w:iCs/>
          <w:color w:val="auto"/>
        </w:rPr>
        <w:t>]</w:t>
      </w:r>
    </w:p>
    <w:p w:rsidR="00034564" w:rsidRDefault="00034564">
      <w:pPr>
        <w:ind w:left="360"/>
        <w:jc w:val="both"/>
      </w:pPr>
    </w:p>
    <w:p w:rsidR="00034564" w:rsidRDefault="00736BCF">
      <w:pPr>
        <w:numPr>
          <w:ilvl w:val="0"/>
          <w:numId w:val="1"/>
        </w:numPr>
        <w:jc w:val="both"/>
      </w:pPr>
      <w:r>
        <w:t>PAYMENT</w:t>
      </w:r>
      <w:r w:rsidR="00034564">
        <w:t xml:space="preserve">.  GUEST CAMPUS shall </w:t>
      </w:r>
      <w:r w:rsidR="00C862D1">
        <w:t xml:space="preserve">make payments to the HOST CAMPUS </w:t>
      </w:r>
      <w:r w:rsidR="00034564">
        <w:t xml:space="preserve">on a </w:t>
      </w:r>
      <w:bookmarkStart w:id="28" w:name="Dropdown1"/>
      <w:r w:rsidR="006E777C">
        <w:t xml:space="preserve">  </w:t>
      </w:r>
      <w:bookmarkEnd w:id="28"/>
      <w:r w:rsidR="00CA342A">
        <w:fldChar w:fldCharType="begin">
          <w:ffData>
            <w:name w:val=""/>
            <w:enabled/>
            <w:calcOnExit w:val="0"/>
            <w:ddList>
              <w:listEntry w:val="[insert monthly, quarterly or yearly] "/>
              <w:listEntry w:val="monthly"/>
              <w:listEntry w:val="quarterly"/>
              <w:listEntry w:val="yearly"/>
            </w:ddList>
          </w:ffData>
        </w:fldChar>
      </w:r>
      <w:r w:rsidR="00CA342A">
        <w:instrText xml:space="preserve"> FORMDROPDOWN </w:instrText>
      </w:r>
      <w:r w:rsidR="003E57CB">
        <w:fldChar w:fldCharType="separate"/>
      </w:r>
      <w:r w:rsidR="00CA342A">
        <w:fldChar w:fldCharType="end"/>
      </w:r>
      <w:r w:rsidR="006E777C">
        <w:t xml:space="preserve"> </w:t>
      </w:r>
      <w:r w:rsidR="00034564">
        <w:t xml:space="preserve">basis, </w:t>
      </w:r>
      <w:r w:rsidR="00291E57">
        <w:t xml:space="preserve">in arrears, </w:t>
      </w:r>
      <w:r w:rsidR="00034564">
        <w:t xml:space="preserve">on the </w:t>
      </w:r>
      <w:r w:rsidR="00291E57">
        <w:t xml:space="preserve">final day of </w:t>
      </w:r>
      <w:proofErr w:type="gramStart"/>
      <w:r w:rsidR="00D41C50">
        <w:t xml:space="preserve">the </w:t>
      </w:r>
      <w:proofErr w:type="gramEnd"/>
      <w:r w:rsidR="00AA5344">
        <w:fldChar w:fldCharType="begin">
          <w:ffData>
            <w:name w:val=""/>
            <w:enabled/>
            <w:calcOnExit w:val="0"/>
            <w:ddList>
              <w:listEntry w:val=" [insert month/quarter/year]"/>
              <w:listEntry w:val="month"/>
              <w:listEntry w:val="quarter"/>
              <w:listEntry w:val="year"/>
            </w:ddList>
          </w:ffData>
        </w:fldChar>
      </w:r>
      <w:r w:rsidR="00D41C50">
        <w:instrText xml:space="preserve"> FORMDROPDOWN </w:instrText>
      </w:r>
      <w:r w:rsidR="003E57CB">
        <w:fldChar w:fldCharType="separate"/>
      </w:r>
      <w:r w:rsidR="00AA5344">
        <w:fldChar w:fldCharType="end"/>
      </w:r>
      <w:r w:rsidR="00BB026F" w:rsidRPr="00CB6576">
        <w:rPr>
          <w:iCs/>
          <w:color w:val="auto"/>
        </w:rPr>
        <w:t>.</w:t>
      </w:r>
      <w:r w:rsidR="00126D91" w:rsidRPr="00CB6576">
        <w:rPr>
          <w:iCs/>
          <w:color w:val="auto"/>
        </w:rPr>
        <w:t xml:space="preserve"> </w:t>
      </w:r>
      <w:r w:rsidR="00034564">
        <w:t xml:space="preserve"> </w:t>
      </w:r>
      <w:r w:rsidR="00AF3709">
        <w:t>Payment</w:t>
      </w:r>
      <w:r w:rsidR="00034564">
        <w:t xml:space="preserve"> shall include all campus operating expenses, including, but not limited to utilities, trash removal, maintaining common areas and general maintenance</w:t>
      </w:r>
      <w:r w:rsidR="00291E57">
        <w:t xml:space="preserve">, </w:t>
      </w:r>
      <w:r w:rsidR="00291E57" w:rsidRPr="00291E57">
        <w:t>except those expenses specifically described in Section 5.</w:t>
      </w:r>
      <w:r w:rsidR="00BB026F">
        <w:t xml:space="preserve">  Payment shall be made as follows:</w:t>
      </w:r>
    </w:p>
    <w:p w:rsidR="00D141F2" w:rsidRPr="00936CFA" w:rsidRDefault="00D141F2" w:rsidP="00D141F2">
      <w:pPr>
        <w:tabs>
          <w:tab w:val="left" w:pos="-360"/>
          <w:tab w:val="left" w:pos="0"/>
          <w:tab w:val="left" w:pos="10440"/>
        </w:tabs>
        <w:jc w:val="both"/>
        <w:rPr>
          <w:b/>
        </w:rPr>
      </w:pPr>
      <w:r w:rsidRPr="00936CFA">
        <w:rPr>
          <w:b/>
        </w:rPr>
        <w:tab/>
      </w:r>
      <w:r w:rsidRPr="00936CFA">
        <w:rPr>
          <w:b/>
        </w:rPr>
        <w:tab/>
      </w:r>
    </w:p>
    <w:tbl>
      <w:tblPr>
        <w:tblW w:w="9000" w:type="dxa"/>
        <w:tblInd w:w="8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90"/>
        <w:gridCol w:w="1980"/>
        <w:gridCol w:w="1710"/>
        <w:gridCol w:w="1980"/>
      </w:tblGrid>
      <w:tr w:rsidR="00D141F2" w:rsidRPr="00936CFA" w:rsidTr="00B43478">
        <w:tc>
          <w:tcPr>
            <w:tcW w:w="2340" w:type="dxa"/>
          </w:tcPr>
          <w:p w:rsidR="00D141F2" w:rsidRPr="00D3273A" w:rsidRDefault="00183CB5">
            <w:pPr>
              <w:tabs>
                <w:tab w:val="left" w:pos="-360"/>
                <w:tab w:val="left" w:pos="0"/>
                <w:tab w:val="left" w:pos="10440"/>
              </w:tabs>
              <w:jc w:val="both"/>
              <w:rPr>
                <w:b/>
              </w:rPr>
            </w:pPr>
            <w:r>
              <w:rPr>
                <w:b/>
              </w:rPr>
              <w:t>Term</w:t>
            </w:r>
          </w:p>
        </w:tc>
        <w:tc>
          <w:tcPr>
            <w:tcW w:w="990" w:type="dxa"/>
          </w:tcPr>
          <w:p w:rsidR="00D141F2" w:rsidRPr="00D3273A" w:rsidRDefault="00D141F2" w:rsidP="00D141F2">
            <w:pPr>
              <w:tabs>
                <w:tab w:val="left" w:pos="-360"/>
                <w:tab w:val="left" w:pos="0"/>
                <w:tab w:val="left" w:pos="10440"/>
              </w:tabs>
              <w:jc w:val="both"/>
              <w:rPr>
                <w:b/>
              </w:rPr>
            </w:pPr>
            <w:r w:rsidRPr="00D3273A">
              <w:rPr>
                <w:b/>
              </w:rPr>
              <w:t>Square Feet</w:t>
            </w:r>
          </w:p>
        </w:tc>
        <w:tc>
          <w:tcPr>
            <w:tcW w:w="1980" w:type="dxa"/>
          </w:tcPr>
          <w:p w:rsidR="00D141F2" w:rsidRPr="00D3273A" w:rsidRDefault="00BA2CEC" w:rsidP="004A5E2B">
            <w:pPr>
              <w:tabs>
                <w:tab w:val="left" w:pos="-360"/>
                <w:tab w:val="left" w:pos="0"/>
                <w:tab w:val="left" w:pos="10440"/>
              </w:tabs>
              <w:rPr>
                <w:b/>
              </w:rPr>
            </w:pPr>
            <w:r>
              <w:rPr>
                <w:b/>
              </w:rPr>
              <w:t xml:space="preserve">Payment </w:t>
            </w:r>
            <w:r w:rsidR="00D141F2" w:rsidRPr="00D3273A">
              <w:rPr>
                <w:b/>
              </w:rPr>
              <w:t>Rate</w:t>
            </w:r>
            <w:r w:rsidR="004A5E2B">
              <w:rPr>
                <w:b/>
              </w:rPr>
              <w:t xml:space="preserve"> Per </w:t>
            </w:r>
            <w:r w:rsidR="00D141F2" w:rsidRPr="00D3273A">
              <w:rPr>
                <w:b/>
              </w:rPr>
              <w:t>Sq</w:t>
            </w:r>
            <w:r w:rsidR="004A5E2B">
              <w:rPr>
                <w:b/>
              </w:rPr>
              <w:t>uare Foot</w:t>
            </w:r>
          </w:p>
        </w:tc>
        <w:bookmarkStart w:id="29" w:name="Dropdown3"/>
        <w:tc>
          <w:tcPr>
            <w:tcW w:w="1710" w:type="dxa"/>
          </w:tcPr>
          <w:p w:rsidR="00D141F2" w:rsidRPr="00D3273A" w:rsidRDefault="00AA5344" w:rsidP="00850D9F">
            <w:pPr>
              <w:tabs>
                <w:tab w:val="left" w:pos="-360"/>
                <w:tab w:val="left" w:pos="0"/>
                <w:tab w:val="left" w:pos="10440"/>
              </w:tabs>
              <w:jc w:val="both"/>
              <w:rPr>
                <w:b/>
              </w:rPr>
            </w:pPr>
            <w:r>
              <w:rPr>
                <w:b/>
                <w:color w:val="auto"/>
              </w:rPr>
              <w:fldChar w:fldCharType="begin">
                <w:ffData>
                  <w:name w:val="Dropdown3"/>
                  <w:enabled/>
                  <w:calcOnExit w:val="0"/>
                  <w:ddList>
                    <w:listEntry w:val="Choose one"/>
                    <w:listEntry w:val="Monthly"/>
                    <w:listEntry w:val="Quarterly"/>
                  </w:ddList>
                </w:ffData>
              </w:fldChar>
            </w:r>
            <w:r w:rsidR="00D70EE0">
              <w:rPr>
                <w:b/>
                <w:color w:val="auto"/>
              </w:rPr>
              <w:instrText xml:space="preserve"> FORMDROPDOWN </w:instrText>
            </w:r>
            <w:r w:rsidR="003E57CB">
              <w:rPr>
                <w:b/>
                <w:color w:val="auto"/>
              </w:rPr>
            </w:r>
            <w:r w:rsidR="003E57CB">
              <w:rPr>
                <w:b/>
                <w:color w:val="auto"/>
              </w:rPr>
              <w:fldChar w:fldCharType="separate"/>
            </w:r>
            <w:r>
              <w:rPr>
                <w:b/>
                <w:color w:val="auto"/>
              </w:rPr>
              <w:fldChar w:fldCharType="end"/>
            </w:r>
            <w:bookmarkEnd w:id="29"/>
            <w:r w:rsidR="001000CD" w:rsidRPr="00D3273A">
              <w:rPr>
                <w:b/>
                <w:i/>
                <w:color w:val="auto"/>
              </w:rPr>
              <w:t xml:space="preserve"> </w:t>
            </w:r>
            <w:r w:rsidR="00D141F2" w:rsidRPr="00D3273A">
              <w:rPr>
                <w:b/>
              </w:rPr>
              <w:t>Payment</w:t>
            </w:r>
          </w:p>
        </w:tc>
        <w:tc>
          <w:tcPr>
            <w:tcW w:w="1980" w:type="dxa"/>
          </w:tcPr>
          <w:p w:rsidR="00D141F2" w:rsidRPr="00D3273A" w:rsidRDefault="00D141F2" w:rsidP="00D141F2">
            <w:pPr>
              <w:tabs>
                <w:tab w:val="left" w:pos="-360"/>
                <w:tab w:val="left" w:pos="0"/>
                <w:tab w:val="left" w:pos="10440"/>
              </w:tabs>
              <w:jc w:val="both"/>
              <w:rPr>
                <w:b/>
              </w:rPr>
            </w:pPr>
            <w:r w:rsidRPr="00D3273A">
              <w:rPr>
                <w:b/>
              </w:rPr>
              <w:t>Annual Payment</w:t>
            </w:r>
          </w:p>
        </w:tc>
      </w:tr>
      <w:bookmarkStart w:id="30" w:name="Text88"/>
      <w:tr w:rsidR="00D141F2" w:rsidRPr="00936CFA" w:rsidTr="00B43478">
        <w:tc>
          <w:tcPr>
            <w:tcW w:w="2340" w:type="dxa"/>
          </w:tcPr>
          <w:p w:rsidR="00D141F2" w:rsidRPr="00504EFB" w:rsidRDefault="00AA5344" w:rsidP="00504EFB">
            <w:pPr>
              <w:tabs>
                <w:tab w:val="left" w:pos="-360"/>
                <w:tab w:val="left" w:pos="0"/>
                <w:tab w:val="left" w:pos="10440"/>
              </w:tabs>
              <w:jc w:val="both"/>
              <w:rPr>
                <w:color w:val="auto"/>
                <w:sz w:val="20"/>
                <w:szCs w:val="20"/>
              </w:rPr>
            </w:pPr>
            <w:r w:rsidRPr="00504EFB">
              <w:rPr>
                <w:color w:val="auto"/>
                <w:sz w:val="20"/>
                <w:szCs w:val="20"/>
              </w:rPr>
              <w:fldChar w:fldCharType="begin">
                <w:ffData>
                  <w:name w:val="Text88"/>
                  <w:enabled/>
                  <w:calcOnExit w:val="0"/>
                  <w:textInput>
                    <w:default w:val="7/1/2012"/>
                  </w:textInput>
                </w:ffData>
              </w:fldChar>
            </w:r>
            <w:r w:rsidR="00504EFB" w:rsidRPr="00504EFB">
              <w:rPr>
                <w:color w:val="auto"/>
                <w:sz w:val="20"/>
                <w:szCs w:val="20"/>
              </w:rPr>
              <w:instrText xml:space="preserve"> FORMTEXT </w:instrText>
            </w:r>
            <w:r w:rsidRPr="00504EFB">
              <w:rPr>
                <w:color w:val="auto"/>
                <w:sz w:val="20"/>
                <w:szCs w:val="20"/>
              </w:rPr>
            </w:r>
            <w:r w:rsidRPr="00504EFB">
              <w:rPr>
                <w:color w:val="auto"/>
                <w:sz w:val="20"/>
                <w:szCs w:val="20"/>
              </w:rPr>
              <w:fldChar w:fldCharType="separate"/>
            </w:r>
            <w:r w:rsidR="00504EFB" w:rsidRPr="00504EFB">
              <w:rPr>
                <w:noProof/>
                <w:color w:val="auto"/>
                <w:sz w:val="20"/>
                <w:szCs w:val="20"/>
              </w:rPr>
              <w:t>7/1/2012</w:t>
            </w:r>
            <w:r w:rsidRPr="00504EFB">
              <w:rPr>
                <w:color w:val="auto"/>
                <w:sz w:val="20"/>
                <w:szCs w:val="20"/>
              </w:rPr>
              <w:fldChar w:fldCharType="end"/>
            </w:r>
            <w:bookmarkEnd w:id="30"/>
            <w:r w:rsidR="00504EFB">
              <w:rPr>
                <w:color w:val="auto"/>
                <w:sz w:val="20"/>
                <w:szCs w:val="20"/>
              </w:rPr>
              <w:t xml:space="preserve"> </w:t>
            </w:r>
            <w:r w:rsidR="00892E77" w:rsidRPr="00504EFB">
              <w:rPr>
                <w:color w:val="auto"/>
                <w:sz w:val="20"/>
                <w:szCs w:val="20"/>
              </w:rPr>
              <w:t>to</w:t>
            </w:r>
            <w:r w:rsidR="00380AB0" w:rsidRPr="00504EFB">
              <w:rPr>
                <w:color w:val="auto"/>
                <w:sz w:val="20"/>
                <w:szCs w:val="20"/>
              </w:rPr>
              <w:t xml:space="preserve"> </w:t>
            </w:r>
            <w:bookmarkStart w:id="31" w:name="Text85"/>
            <w:r w:rsidRPr="00504EFB">
              <w:rPr>
                <w:color w:val="auto"/>
                <w:sz w:val="20"/>
                <w:szCs w:val="20"/>
              </w:rPr>
              <w:fldChar w:fldCharType="begin">
                <w:ffData>
                  <w:name w:val="Text85"/>
                  <w:enabled/>
                  <w:calcOnExit w:val="0"/>
                  <w:textInput>
                    <w:default w:val="6/30/2013"/>
                  </w:textInput>
                </w:ffData>
              </w:fldChar>
            </w:r>
            <w:r w:rsidR="00504EFB" w:rsidRPr="00504EFB">
              <w:rPr>
                <w:color w:val="auto"/>
                <w:sz w:val="20"/>
                <w:szCs w:val="20"/>
              </w:rPr>
              <w:instrText xml:space="preserve"> FORMTEXT </w:instrText>
            </w:r>
            <w:r w:rsidRPr="00504EFB">
              <w:rPr>
                <w:color w:val="auto"/>
                <w:sz w:val="20"/>
                <w:szCs w:val="20"/>
              </w:rPr>
            </w:r>
            <w:r w:rsidRPr="00504EFB">
              <w:rPr>
                <w:color w:val="auto"/>
                <w:sz w:val="20"/>
                <w:szCs w:val="20"/>
              </w:rPr>
              <w:fldChar w:fldCharType="separate"/>
            </w:r>
            <w:r w:rsidR="00504EFB" w:rsidRPr="00504EFB">
              <w:rPr>
                <w:noProof/>
                <w:color w:val="auto"/>
                <w:sz w:val="20"/>
                <w:szCs w:val="20"/>
              </w:rPr>
              <w:t>6/30/2013</w:t>
            </w:r>
            <w:r w:rsidRPr="00504EFB">
              <w:rPr>
                <w:color w:val="auto"/>
                <w:sz w:val="20"/>
                <w:szCs w:val="20"/>
              </w:rPr>
              <w:fldChar w:fldCharType="end"/>
            </w:r>
            <w:bookmarkEnd w:id="31"/>
          </w:p>
        </w:tc>
        <w:tc>
          <w:tcPr>
            <w:tcW w:w="990" w:type="dxa"/>
          </w:tcPr>
          <w:p w:rsidR="00D141F2" w:rsidRPr="00BD54C7" w:rsidRDefault="00AA5344" w:rsidP="00D141F2">
            <w:pPr>
              <w:tabs>
                <w:tab w:val="left" w:pos="-360"/>
                <w:tab w:val="left" w:pos="0"/>
                <w:tab w:val="left" w:pos="10440"/>
              </w:tabs>
              <w:jc w:val="both"/>
            </w:pPr>
            <w:r w:rsidRPr="00BD54C7">
              <w:fldChar w:fldCharType="begin">
                <w:ffData>
                  <w:name w:val="Text35"/>
                  <w:enabled/>
                  <w:calcOnExit w:val="0"/>
                  <w:textInput/>
                </w:ffData>
              </w:fldChar>
            </w:r>
            <w:bookmarkStart w:id="32" w:name="Text35"/>
            <w:r w:rsidR="001B47CC" w:rsidRPr="00BD54C7">
              <w:instrText xml:space="preserve"> FORMTEXT </w:instrText>
            </w:r>
            <w:r w:rsidRPr="00BD54C7">
              <w:fldChar w:fldCharType="separate"/>
            </w:r>
            <w:r w:rsidR="001B47CC" w:rsidRPr="00BD54C7">
              <w:rPr>
                <w:noProof/>
              </w:rPr>
              <w:t> </w:t>
            </w:r>
            <w:r w:rsidR="001B47CC" w:rsidRPr="00BD54C7">
              <w:rPr>
                <w:noProof/>
              </w:rPr>
              <w:t> </w:t>
            </w:r>
            <w:r w:rsidR="001B47CC" w:rsidRPr="00BD54C7">
              <w:rPr>
                <w:noProof/>
              </w:rPr>
              <w:t> </w:t>
            </w:r>
            <w:r w:rsidR="001B47CC" w:rsidRPr="00BD54C7">
              <w:rPr>
                <w:noProof/>
              </w:rPr>
              <w:t> </w:t>
            </w:r>
            <w:r w:rsidR="001B47CC" w:rsidRPr="00BD54C7">
              <w:rPr>
                <w:noProof/>
              </w:rPr>
              <w:t> </w:t>
            </w:r>
            <w:r w:rsidRPr="00BD54C7">
              <w:fldChar w:fldCharType="end"/>
            </w:r>
            <w:bookmarkEnd w:id="32"/>
          </w:p>
        </w:tc>
        <w:tc>
          <w:tcPr>
            <w:tcW w:w="1980" w:type="dxa"/>
          </w:tcPr>
          <w:p w:rsidR="00D141F2" w:rsidRPr="00BD54C7" w:rsidRDefault="004A5E2B" w:rsidP="00D141F2">
            <w:pPr>
              <w:tabs>
                <w:tab w:val="left" w:pos="-360"/>
                <w:tab w:val="left" w:pos="0"/>
                <w:tab w:val="left" w:pos="10440"/>
              </w:tabs>
              <w:jc w:val="both"/>
            </w:pPr>
            <w:r>
              <w:t>$</w:t>
            </w:r>
            <w:r w:rsidR="00AA5344" w:rsidRPr="00BD54C7">
              <w:fldChar w:fldCharType="begin">
                <w:ffData>
                  <w:name w:val="Text36"/>
                  <w:enabled/>
                  <w:calcOnExit w:val="0"/>
                  <w:textInput/>
                </w:ffData>
              </w:fldChar>
            </w:r>
            <w:bookmarkStart w:id="33" w:name="Text36"/>
            <w:r w:rsidR="001B47CC" w:rsidRPr="00BD54C7">
              <w:instrText xml:space="preserve"> FORMTEXT </w:instrText>
            </w:r>
            <w:r w:rsidR="00AA5344" w:rsidRPr="00BD54C7">
              <w:fldChar w:fldCharType="separate"/>
            </w:r>
            <w:r w:rsidR="001B47CC" w:rsidRPr="00BD54C7">
              <w:rPr>
                <w:noProof/>
              </w:rPr>
              <w:t> </w:t>
            </w:r>
            <w:r w:rsidR="001B47CC" w:rsidRPr="00BD54C7">
              <w:rPr>
                <w:noProof/>
              </w:rPr>
              <w:t> </w:t>
            </w:r>
            <w:r w:rsidR="001B47CC" w:rsidRPr="00BD54C7">
              <w:rPr>
                <w:noProof/>
              </w:rPr>
              <w:t> </w:t>
            </w:r>
            <w:r w:rsidR="001B47CC" w:rsidRPr="00BD54C7">
              <w:rPr>
                <w:noProof/>
              </w:rPr>
              <w:t> </w:t>
            </w:r>
            <w:r w:rsidR="001B47CC" w:rsidRPr="00BD54C7">
              <w:rPr>
                <w:noProof/>
              </w:rPr>
              <w:t> </w:t>
            </w:r>
            <w:r w:rsidR="00AA5344" w:rsidRPr="00BD54C7">
              <w:fldChar w:fldCharType="end"/>
            </w:r>
            <w:bookmarkEnd w:id="33"/>
            <w:r>
              <w:t>/</w:t>
            </w:r>
            <w:proofErr w:type="spellStart"/>
            <w:r>
              <w:t>s.f.</w:t>
            </w:r>
            <w:proofErr w:type="spellEnd"/>
          </w:p>
        </w:tc>
        <w:tc>
          <w:tcPr>
            <w:tcW w:w="1710" w:type="dxa"/>
          </w:tcPr>
          <w:p w:rsidR="00D141F2" w:rsidRPr="00BD54C7" w:rsidRDefault="004A5E2B" w:rsidP="00D141F2">
            <w:pPr>
              <w:tabs>
                <w:tab w:val="left" w:pos="-360"/>
                <w:tab w:val="left" w:pos="0"/>
                <w:tab w:val="left" w:pos="10440"/>
              </w:tabs>
              <w:jc w:val="both"/>
            </w:pPr>
            <w:bookmarkStart w:id="34" w:name="Text37"/>
            <w:r>
              <w:t>$</w:t>
            </w:r>
            <w:r w:rsidR="00AA5344">
              <w:fldChar w:fldCharType="begin">
                <w:ffData>
                  <w:name w:val="Text37"/>
                  <w:enabled/>
                  <w:calcOnExit w:val="0"/>
                  <w:textInput/>
                </w:ffData>
              </w:fldChar>
            </w:r>
            <w:r w:rsidR="00D3273A">
              <w:instrText xml:space="preserve"> FORMTEXT </w:instrText>
            </w:r>
            <w:r w:rsidR="00AA5344">
              <w:fldChar w:fldCharType="separate"/>
            </w:r>
            <w:r w:rsidR="00D3273A">
              <w:rPr>
                <w:noProof/>
              </w:rPr>
              <w:t> </w:t>
            </w:r>
            <w:r w:rsidR="00D3273A">
              <w:rPr>
                <w:noProof/>
              </w:rPr>
              <w:t> </w:t>
            </w:r>
            <w:r w:rsidR="00D3273A">
              <w:rPr>
                <w:noProof/>
              </w:rPr>
              <w:t> </w:t>
            </w:r>
            <w:r w:rsidR="00D3273A">
              <w:rPr>
                <w:noProof/>
              </w:rPr>
              <w:t> </w:t>
            </w:r>
            <w:r w:rsidR="00D3273A">
              <w:rPr>
                <w:noProof/>
              </w:rPr>
              <w:t> </w:t>
            </w:r>
            <w:r w:rsidR="00AA5344">
              <w:fldChar w:fldCharType="end"/>
            </w:r>
            <w:bookmarkEnd w:id="34"/>
          </w:p>
        </w:tc>
        <w:tc>
          <w:tcPr>
            <w:tcW w:w="1980" w:type="dxa"/>
          </w:tcPr>
          <w:p w:rsidR="00D141F2" w:rsidRPr="00BD54C7" w:rsidRDefault="004A5E2B" w:rsidP="00D141F2">
            <w:pPr>
              <w:tabs>
                <w:tab w:val="left" w:pos="-360"/>
                <w:tab w:val="left" w:pos="0"/>
                <w:tab w:val="left" w:pos="10440"/>
              </w:tabs>
              <w:jc w:val="both"/>
            </w:pPr>
            <w:r>
              <w:t>$</w:t>
            </w:r>
            <w:r w:rsidR="00AA5344" w:rsidRPr="00BD54C7">
              <w:fldChar w:fldCharType="begin">
                <w:ffData>
                  <w:name w:val="Text38"/>
                  <w:enabled/>
                  <w:calcOnExit w:val="0"/>
                  <w:textInput/>
                </w:ffData>
              </w:fldChar>
            </w:r>
            <w:bookmarkStart w:id="35" w:name="Text38"/>
            <w:r w:rsidR="001B47CC" w:rsidRPr="00BD54C7">
              <w:instrText xml:space="preserve"> FORMTEXT </w:instrText>
            </w:r>
            <w:r w:rsidR="00AA5344" w:rsidRPr="00BD54C7">
              <w:fldChar w:fldCharType="separate"/>
            </w:r>
            <w:r w:rsidR="001B47CC" w:rsidRPr="00BD54C7">
              <w:rPr>
                <w:noProof/>
              </w:rPr>
              <w:t> </w:t>
            </w:r>
            <w:r w:rsidR="001B47CC" w:rsidRPr="00BD54C7">
              <w:rPr>
                <w:noProof/>
              </w:rPr>
              <w:t> </w:t>
            </w:r>
            <w:r w:rsidR="001B47CC" w:rsidRPr="00BD54C7">
              <w:rPr>
                <w:noProof/>
              </w:rPr>
              <w:t> </w:t>
            </w:r>
            <w:r w:rsidR="001B47CC" w:rsidRPr="00BD54C7">
              <w:rPr>
                <w:noProof/>
              </w:rPr>
              <w:t> </w:t>
            </w:r>
            <w:r w:rsidR="001B47CC" w:rsidRPr="00BD54C7">
              <w:rPr>
                <w:noProof/>
              </w:rPr>
              <w:t> </w:t>
            </w:r>
            <w:r w:rsidR="00AA5344" w:rsidRPr="00BD54C7">
              <w:fldChar w:fldCharType="end"/>
            </w:r>
            <w:bookmarkEnd w:id="35"/>
          </w:p>
        </w:tc>
      </w:tr>
      <w:tr w:rsidR="00B43478" w:rsidRPr="00936CFA" w:rsidTr="00B43478">
        <w:tc>
          <w:tcPr>
            <w:tcW w:w="2340" w:type="dxa"/>
          </w:tcPr>
          <w:p w:rsidR="00B43478" w:rsidRPr="00BD54C7" w:rsidRDefault="00B43478" w:rsidP="00B43478">
            <w:pPr>
              <w:tabs>
                <w:tab w:val="left" w:pos="-360"/>
                <w:tab w:val="left" w:pos="0"/>
                <w:tab w:val="left" w:pos="10440"/>
              </w:tabs>
            </w:pPr>
            <w:r w:rsidRPr="00BD54C7">
              <w:fldChar w:fldCharType="begin">
                <w:ffData>
                  <w:name w:val="Text39"/>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 xml:space="preserve"> to </w:t>
            </w:r>
            <w:r w:rsidRPr="00380AB0">
              <w:fldChar w:fldCharType="begin">
                <w:ffData>
                  <w:name w:val="Text86"/>
                  <w:enabled/>
                  <w:calcOnExit w:val="0"/>
                  <w:textInput/>
                </w:ffData>
              </w:fldChar>
            </w:r>
            <w:r w:rsidRPr="00380AB0">
              <w:instrText xml:space="preserve"> FORMTEXT </w:instrText>
            </w:r>
            <w:r w:rsidRPr="00380AB0">
              <w:fldChar w:fldCharType="separate"/>
            </w:r>
            <w:r w:rsidRPr="00380AB0">
              <w:rPr>
                <w:noProof/>
              </w:rPr>
              <w:t> </w:t>
            </w:r>
            <w:r w:rsidRPr="00380AB0">
              <w:rPr>
                <w:noProof/>
              </w:rPr>
              <w:t> </w:t>
            </w:r>
            <w:r w:rsidRPr="00380AB0">
              <w:rPr>
                <w:noProof/>
              </w:rPr>
              <w:t> </w:t>
            </w:r>
            <w:r w:rsidRPr="00380AB0">
              <w:rPr>
                <w:noProof/>
              </w:rPr>
              <w:t> </w:t>
            </w:r>
            <w:r w:rsidRPr="00380AB0">
              <w:rPr>
                <w:noProof/>
              </w:rPr>
              <w:t> </w:t>
            </w:r>
            <w:r w:rsidRPr="00380AB0">
              <w:fldChar w:fldCharType="end"/>
            </w:r>
          </w:p>
        </w:tc>
        <w:tc>
          <w:tcPr>
            <w:tcW w:w="990" w:type="dxa"/>
          </w:tcPr>
          <w:p w:rsidR="00B43478" w:rsidRPr="00BD54C7" w:rsidRDefault="00B43478" w:rsidP="00B43478">
            <w:pPr>
              <w:tabs>
                <w:tab w:val="left" w:pos="-360"/>
                <w:tab w:val="left" w:pos="0"/>
                <w:tab w:val="left" w:pos="10440"/>
              </w:tabs>
            </w:pPr>
            <w:r w:rsidRPr="00BD54C7">
              <w:fldChar w:fldCharType="begin">
                <w:ffData>
                  <w:name w:val="Text40"/>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41"/>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w:t>
            </w:r>
            <w:proofErr w:type="spellStart"/>
            <w:r>
              <w:t>s.f.</w:t>
            </w:r>
            <w:proofErr w:type="spellEnd"/>
          </w:p>
        </w:tc>
        <w:tc>
          <w:tcPr>
            <w:tcW w:w="1710" w:type="dxa"/>
          </w:tcPr>
          <w:p w:rsidR="00B43478" w:rsidRPr="00BD54C7" w:rsidRDefault="00B43478" w:rsidP="00B43478">
            <w:pPr>
              <w:tabs>
                <w:tab w:val="left" w:pos="-360"/>
                <w:tab w:val="left" w:pos="0"/>
                <w:tab w:val="left" w:pos="10440"/>
              </w:tabs>
            </w:pPr>
            <w:r>
              <w:t>$</w:t>
            </w:r>
            <w:r w:rsidRPr="00BD54C7">
              <w:fldChar w:fldCharType="begin">
                <w:ffData>
                  <w:name w:val="Text42"/>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43"/>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r>
      <w:tr w:rsidR="00B43478" w:rsidRPr="00936CFA" w:rsidTr="00B43478">
        <w:tc>
          <w:tcPr>
            <w:tcW w:w="2340" w:type="dxa"/>
          </w:tcPr>
          <w:p w:rsidR="00B43478" w:rsidRPr="00BD54C7" w:rsidRDefault="00B43478" w:rsidP="00B43478">
            <w:pPr>
              <w:tabs>
                <w:tab w:val="left" w:pos="-360"/>
                <w:tab w:val="left" w:pos="0"/>
                <w:tab w:val="left" w:pos="10440"/>
              </w:tabs>
            </w:pPr>
            <w:r w:rsidRPr="00BD54C7">
              <w:fldChar w:fldCharType="begin">
                <w:ffData>
                  <w:name w:val="Text49"/>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 xml:space="preserve"> to </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B43478" w:rsidRPr="00BD54C7" w:rsidRDefault="00B43478" w:rsidP="00B43478">
            <w:pPr>
              <w:tabs>
                <w:tab w:val="left" w:pos="-360"/>
                <w:tab w:val="left" w:pos="0"/>
                <w:tab w:val="left" w:pos="10440"/>
              </w:tabs>
            </w:pPr>
            <w:r w:rsidRPr="00BD54C7">
              <w:fldChar w:fldCharType="begin">
                <w:ffData>
                  <w:name w:val="Text50"/>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51"/>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w:t>
            </w:r>
            <w:proofErr w:type="spellStart"/>
            <w:r>
              <w:t>s.f.</w:t>
            </w:r>
            <w:proofErr w:type="spellEnd"/>
          </w:p>
        </w:tc>
        <w:tc>
          <w:tcPr>
            <w:tcW w:w="1710" w:type="dxa"/>
          </w:tcPr>
          <w:p w:rsidR="00B43478" w:rsidRPr="00BD54C7" w:rsidRDefault="00B43478" w:rsidP="00B43478">
            <w:pPr>
              <w:tabs>
                <w:tab w:val="left" w:pos="-360"/>
                <w:tab w:val="left" w:pos="0"/>
                <w:tab w:val="left" w:pos="10440"/>
              </w:tabs>
            </w:pPr>
            <w:r>
              <w:t>$</w:t>
            </w:r>
            <w:r w:rsidRPr="00BD54C7">
              <w:fldChar w:fldCharType="begin">
                <w:ffData>
                  <w:name w:val="Text52"/>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53"/>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r>
      <w:tr w:rsidR="00B43478" w:rsidRPr="00936CFA" w:rsidTr="00B43478">
        <w:tc>
          <w:tcPr>
            <w:tcW w:w="2340" w:type="dxa"/>
          </w:tcPr>
          <w:p w:rsidR="00B43478" w:rsidRPr="00BD54C7" w:rsidRDefault="00B43478" w:rsidP="00B43478">
            <w:pPr>
              <w:tabs>
                <w:tab w:val="left" w:pos="-360"/>
                <w:tab w:val="left" w:pos="0"/>
                <w:tab w:val="left" w:pos="10440"/>
              </w:tabs>
            </w:pPr>
            <w:r w:rsidRPr="00BD54C7">
              <w:fldChar w:fldCharType="begin">
                <w:ffData>
                  <w:name w:val="Text54"/>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 xml:space="preserve"> to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B43478" w:rsidRPr="00BD54C7" w:rsidRDefault="00B43478" w:rsidP="00B43478">
            <w:pPr>
              <w:tabs>
                <w:tab w:val="left" w:pos="-360"/>
                <w:tab w:val="left" w:pos="0"/>
                <w:tab w:val="left" w:pos="10440"/>
              </w:tabs>
            </w:pPr>
            <w:r w:rsidRPr="00BD54C7">
              <w:fldChar w:fldCharType="begin">
                <w:ffData>
                  <w:name w:val="Text55"/>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56"/>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w:t>
            </w:r>
            <w:proofErr w:type="spellStart"/>
            <w:r>
              <w:t>s.f.</w:t>
            </w:r>
            <w:proofErr w:type="spellEnd"/>
          </w:p>
        </w:tc>
        <w:tc>
          <w:tcPr>
            <w:tcW w:w="1710" w:type="dxa"/>
          </w:tcPr>
          <w:p w:rsidR="00B43478" w:rsidRPr="00BD54C7" w:rsidRDefault="00B43478" w:rsidP="00B43478">
            <w:pPr>
              <w:tabs>
                <w:tab w:val="left" w:pos="-360"/>
                <w:tab w:val="left" w:pos="0"/>
                <w:tab w:val="left" w:pos="10440"/>
              </w:tabs>
            </w:pPr>
            <w:r>
              <w:t>$</w:t>
            </w:r>
            <w:r w:rsidRPr="00BD54C7">
              <w:fldChar w:fldCharType="begin">
                <w:ffData>
                  <w:name w:val="Text57"/>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58"/>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r>
      <w:tr w:rsidR="00B43478" w:rsidRPr="00936CFA" w:rsidTr="00B43478">
        <w:tc>
          <w:tcPr>
            <w:tcW w:w="2340" w:type="dxa"/>
          </w:tcPr>
          <w:p w:rsidR="00B43478" w:rsidRPr="00BD54C7" w:rsidRDefault="00B43478" w:rsidP="00B43478">
            <w:pPr>
              <w:tabs>
                <w:tab w:val="left" w:pos="-360"/>
                <w:tab w:val="left" w:pos="0"/>
                <w:tab w:val="left" w:pos="10440"/>
              </w:tabs>
            </w:pPr>
            <w:r w:rsidRPr="00BD54C7">
              <w:fldChar w:fldCharType="begin">
                <w:ffData>
                  <w:name w:val="Text59"/>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 xml:space="preserve"> to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B43478" w:rsidRPr="00BD54C7" w:rsidRDefault="00B43478" w:rsidP="00B43478">
            <w:pPr>
              <w:tabs>
                <w:tab w:val="left" w:pos="-360"/>
                <w:tab w:val="left" w:pos="0"/>
                <w:tab w:val="left" w:pos="10440"/>
              </w:tabs>
            </w:pPr>
            <w:r w:rsidRPr="00BD54C7">
              <w:fldChar w:fldCharType="begin">
                <w:ffData>
                  <w:name w:val="Text60"/>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61"/>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r>
              <w:t>/</w:t>
            </w:r>
            <w:proofErr w:type="spellStart"/>
            <w:r>
              <w:t>s.f.</w:t>
            </w:r>
            <w:proofErr w:type="spellEnd"/>
          </w:p>
        </w:tc>
        <w:tc>
          <w:tcPr>
            <w:tcW w:w="1710" w:type="dxa"/>
          </w:tcPr>
          <w:p w:rsidR="00B43478" w:rsidRPr="00BD54C7" w:rsidRDefault="00B43478" w:rsidP="00B43478">
            <w:pPr>
              <w:tabs>
                <w:tab w:val="left" w:pos="-360"/>
                <w:tab w:val="left" w:pos="0"/>
                <w:tab w:val="left" w:pos="10440"/>
              </w:tabs>
            </w:pPr>
            <w:r>
              <w:t>$</w:t>
            </w:r>
            <w:r w:rsidRPr="00BD54C7">
              <w:fldChar w:fldCharType="begin">
                <w:ffData>
                  <w:name w:val="Text62"/>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c>
          <w:tcPr>
            <w:tcW w:w="1980" w:type="dxa"/>
          </w:tcPr>
          <w:p w:rsidR="00B43478" w:rsidRPr="00BD54C7" w:rsidRDefault="00B43478" w:rsidP="00B43478">
            <w:pPr>
              <w:tabs>
                <w:tab w:val="left" w:pos="-360"/>
                <w:tab w:val="left" w:pos="0"/>
                <w:tab w:val="left" w:pos="10440"/>
              </w:tabs>
            </w:pPr>
            <w:r>
              <w:t>$</w:t>
            </w:r>
            <w:r w:rsidRPr="00BD54C7">
              <w:fldChar w:fldCharType="begin">
                <w:ffData>
                  <w:name w:val="Text63"/>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r>
      <w:tr w:rsidR="00B43478" w:rsidRPr="00936CFA" w:rsidTr="00B43478">
        <w:tc>
          <w:tcPr>
            <w:tcW w:w="2340" w:type="dxa"/>
            <w:tcBorders>
              <w:bottom w:val="single" w:sz="4" w:space="0" w:color="auto"/>
            </w:tcBorders>
          </w:tcPr>
          <w:p w:rsidR="00B43478" w:rsidRPr="00504EFB" w:rsidRDefault="00B43478" w:rsidP="00B43478">
            <w:pPr>
              <w:tabs>
                <w:tab w:val="left" w:pos="-360"/>
                <w:tab w:val="left" w:pos="0"/>
                <w:tab w:val="left" w:pos="10440"/>
              </w:tabs>
              <w:jc w:val="both"/>
              <w:rPr>
                <w:color w:val="auto"/>
                <w:sz w:val="20"/>
                <w:szCs w:val="20"/>
              </w:rPr>
            </w:pPr>
          </w:p>
        </w:tc>
        <w:tc>
          <w:tcPr>
            <w:tcW w:w="990" w:type="dxa"/>
            <w:tcBorders>
              <w:bottom w:val="single" w:sz="4" w:space="0" w:color="auto"/>
            </w:tcBorders>
          </w:tcPr>
          <w:p w:rsidR="00B43478" w:rsidRPr="00BD54C7" w:rsidRDefault="00B43478" w:rsidP="00B43478">
            <w:pPr>
              <w:tabs>
                <w:tab w:val="left" w:pos="-360"/>
                <w:tab w:val="left" w:pos="0"/>
                <w:tab w:val="left" w:pos="10440"/>
              </w:tabs>
              <w:jc w:val="both"/>
            </w:pPr>
          </w:p>
        </w:tc>
        <w:tc>
          <w:tcPr>
            <w:tcW w:w="1980" w:type="dxa"/>
            <w:tcBorders>
              <w:bottom w:val="single" w:sz="4" w:space="0" w:color="auto"/>
            </w:tcBorders>
          </w:tcPr>
          <w:p w:rsidR="00B43478" w:rsidRDefault="00B43478" w:rsidP="00B43478">
            <w:pPr>
              <w:tabs>
                <w:tab w:val="left" w:pos="-360"/>
                <w:tab w:val="left" w:pos="0"/>
                <w:tab w:val="left" w:pos="10440"/>
              </w:tabs>
              <w:jc w:val="both"/>
            </w:pPr>
          </w:p>
        </w:tc>
        <w:tc>
          <w:tcPr>
            <w:tcW w:w="1710" w:type="dxa"/>
            <w:tcBorders>
              <w:bottom w:val="single" w:sz="4" w:space="0" w:color="auto"/>
            </w:tcBorders>
          </w:tcPr>
          <w:p w:rsidR="00B43478" w:rsidRDefault="00B43478" w:rsidP="00B43478">
            <w:pPr>
              <w:tabs>
                <w:tab w:val="left" w:pos="-360"/>
                <w:tab w:val="left" w:pos="0"/>
                <w:tab w:val="left" w:pos="10440"/>
              </w:tabs>
              <w:jc w:val="both"/>
            </w:pPr>
          </w:p>
        </w:tc>
        <w:tc>
          <w:tcPr>
            <w:tcW w:w="1980" w:type="dxa"/>
            <w:tcBorders>
              <w:bottom w:val="single" w:sz="4" w:space="0" w:color="auto"/>
            </w:tcBorders>
          </w:tcPr>
          <w:p w:rsidR="00B43478" w:rsidRDefault="00B43478" w:rsidP="00B43478">
            <w:pPr>
              <w:tabs>
                <w:tab w:val="left" w:pos="-360"/>
                <w:tab w:val="left" w:pos="0"/>
                <w:tab w:val="left" w:pos="10440"/>
              </w:tabs>
              <w:jc w:val="both"/>
            </w:pPr>
          </w:p>
        </w:tc>
      </w:tr>
      <w:tr w:rsidR="00B43478" w:rsidRPr="00936CFA" w:rsidTr="00AD25A9">
        <w:tc>
          <w:tcPr>
            <w:tcW w:w="7020" w:type="dxa"/>
            <w:gridSpan w:val="4"/>
            <w:tcBorders>
              <w:bottom w:val="single" w:sz="4" w:space="0" w:color="auto"/>
            </w:tcBorders>
          </w:tcPr>
          <w:p w:rsidR="00B43478" w:rsidRDefault="00B43478" w:rsidP="00B43478">
            <w:pPr>
              <w:tabs>
                <w:tab w:val="left" w:pos="-360"/>
                <w:tab w:val="left" w:pos="0"/>
                <w:tab w:val="left" w:pos="10440"/>
              </w:tabs>
              <w:jc w:val="both"/>
            </w:pPr>
            <w:r>
              <w:rPr>
                <w:color w:val="auto"/>
                <w:sz w:val="20"/>
                <w:szCs w:val="20"/>
              </w:rPr>
              <w:t>Total</w:t>
            </w:r>
          </w:p>
        </w:tc>
        <w:tc>
          <w:tcPr>
            <w:tcW w:w="1980" w:type="dxa"/>
            <w:tcBorders>
              <w:bottom w:val="single" w:sz="4" w:space="0" w:color="auto"/>
            </w:tcBorders>
          </w:tcPr>
          <w:p w:rsidR="00B43478" w:rsidRDefault="00B43478" w:rsidP="00B43478">
            <w:pPr>
              <w:tabs>
                <w:tab w:val="left" w:pos="-360"/>
                <w:tab w:val="left" w:pos="0"/>
                <w:tab w:val="left" w:pos="10440"/>
              </w:tabs>
              <w:jc w:val="both"/>
            </w:pPr>
            <w:r>
              <w:t>$</w:t>
            </w:r>
            <w:r w:rsidRPr="00BD54C7">
              <w:fldChar w:fldCharType="begin">
                <w:ffData>
                  <w:name w:val="Text63"/>
                  <w:enabled/>
                  <w:calcOnExit w:val="0"/>
                  <w:textInput/>
                </w:ffData>
              </w:fldChar>
            </w:r>
            <w:r w:rsidRPr="00BD54C7">
              <w:instrText xml:space="preserve"> FORMTEXT </w:instrText>
            </w:r>
            <w:r w:rsidRPr="00BD54C7">
              <w:fldChar w:fldCharType="separate"/>
            </w:r>
            <w:r w:rsidRPr="00BD54C7">
              <w:rPr>
                <w:noProof/>
              </w:rPr>
              <w:t> </w:t>
            </w:r>
            <w:r w:rsidRPr="00BD54C7">
              <w:rPr>
                <w:noProof/>
              </w:rPr>
              <w:t> </w:t>
            </w:r>
            <w:r w:rsidRPr="00BD54C7">
              <w:rPr>
                <w:noProof/>
              </w:rPr>
              <w:t> </w:t>
            </w:r>
            <w:r w:rsidRPr="00BD54C7">
              <w:rPr>
                <w:noProof/>
              </w:rPr>
              <w:t> </w:t>
            </w:r>
            <w:r w:rsidRPr="00BD54C7">
              <w:rPr>
                <w:noProof/>
              </w:rPr>
              <w:t> </w:t>
            </w:r>
            <w:r w:rsidRPr="00BD54C7">
              <w:fldChar w:fldCharType="end"/>
            </w:r>
          </w:p>
        </w:tc>
      </w:tr>
    </w:tbl>
    <w:p w:rsidR="00A86516" w:rsidRDefault="00A86516" w:rsidP="001B47CC">
      <w:pPr>
        <w:tabs>
          <w:tab w:val="left" w:pos="-360"/>
          <w:tab w:val="left" w:pos="0"/>
          <w:tab w:val="left" w:pos="10440"/>
        </w:tabs>
        <w:sectPr w:rsidR="00A86516" w:rsidSect="00E15169">
          <w:type w:val="continuous"/>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12344" w:rsidRDefault="00D72780">
      <w:pPr>
        <w:ind w:left="720"/>
        <w:jc w:val="both"/>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1B47CC" w:rsidRPr="00621185" w:rsidRDefault="009611BD">
      <w:pPr>
        <w:ind w:left="720"/>
        <w:jc w:val="both"/>
        <w:rPr>
          <w:i/>
          <w:color w:val="FF0000"/>
        </w:rPr>
      </w:pPr>
      <w:r w:rsidRPr="00621185">
        <w:rPr>
          <w:i/>
          <w:color w:val="FF0000"/>
        </w:rPr>
        <w:t>[Optional language for payment increases is provided below.  Delete these bracketed areas if this does not apply]:</w:t>
      </w:r>
    </w:p>
    <w:p w:rsidR="009611BD" w:rsidRPr="00BD54C7" w:rsidRDefault="009611BD">
      <w:pPr>
        <w:ind w:left="720"/>
        <w:jc w:val="both"/>
        <w:rPr>
          <w:color w:val="auto"/>
        </w:rPr>
      </w:pPr>
    </w:p>
    <w:p w:rsidR="00034564" w:rsidRPr="00BD54C7" w:rsidRDefault="00034564" w:rsidP="00F17FD6">
      <w:pPr>
        <w:ind w:left="720"/>
        <w:jc w:val="both"/>
        <w:rPr>
          <w:color w:val="auto"/>
        </w:rPr>
      </w:pPr>
      <w:r w:rsidRPr="00BD54C7">
        <w:rPr>
          <w:b/>
          <w:color w:val="auto"/>
        </w:rPr>
        <w:t>[</w:t>
      </w:r>
      <w:r w:rsidRPr="00BD54C7">
        <w:rPr>
          <w:color w:val="auto"/>
        </w:rPr>
        <w:t xml:space="preserve">HOST shall have the right to increase </w:t>
      </w:r>
      <w:r w:rsidR="00AF3709" w:rsidRPr="00BD54C7">
        <w:rPr>
          <w:color w:val="auto"/>
        </w:rPr>
        <w:t>payment amount</w:t>
      </w:r>
      <w:r w:rsidRPr="00BD54C7">
        <w:rPr>
          <w:color w:val="auto"/>
        </w:rPr>
        <w:t xml:space="preserve"> every </w:t>
      </w:r>
      <w:r w:rsidRPr="00BD54C7">
        <w:rPr>
          <w:i/>
          <w:iCs/>
          <w:color w:val="auto"/>
          <w:u w:val="single"/>
        </w:rPr>
        <w:t>insert month and day, such as July 1</w:t>
      </w:r>
      <w:r w:rsidR="001A4442" w:rsidRPr="00BD54C7">
        <w:rPr>
          <w:i/>
          <w:iCs/>
          <w:color w:val="auto"/>
          <w:u w:val="single"/>
        </w:rPr>
        <w:t>st</w:t>
      </w:r>
      <w:r w:rsidRPr="00BD54C7">
        <w:rPr>
          <w:color w:val="auto"/>
        </w:rPr>
        <w:t xml:space="preserve"> during the term of the lease </w:t>
      </w:r>
      <w:r w:rsidR="00F17FD6" w:rsidRPr="00BD54C7">
        <w:rPr>
          <w:color w:val="auto"/>
        </w:rPr>
        <w:t xml:space="preserve">by an amount </w:t>
      </w:r>
      <w:r w:rsidRPr="00BD54C7">
        <w:rPr>
          <w:color w:val="auto"/>
        </w:rPr>
        <w:t xml:space="preserve">not to exceed </w:t>
      </w:r>
      <w:r w:rsidRPr="00BD54C7">
        <w:rPr>
          <w:i/>
          <w:iCs/>
          <w:color w:val="auto"/>
          <w:u w:val="single"/>
        </w:rPr>
        <w:t>insert</w:t>
      </w:r>
      <w:r w:rsidR="00CB6576" w:rsidRPr="00BD54C7">
        <w:rPr>
          <w:i/>
          <w:iCs/>
          <w:color w:val="auto"/>
          <w:u w:val="single"/>
        </w:rPr>
        <w:t xml:space="preserve"> </w:t>
      </w:r>
      <w:r w:rsidRPr="00BD54C7">
        <w:rPr>
          <w:i/>
          <w:iCs/>
          <w:color w:val="auto"/>
          <w:u w:val="single"/>
        </w:rPr>
        <w:t>numeric value</w:t>
      </w:r>
      <w:r w:rsidRPr="00BD54C7">
        <w:rPr>
          <w:color w:val="auto"/>
        </w:rPr>
        <w:t xml:space="preserve"> percent (%) of the previous year’s </w:t>
      </w:r>
      <w:r w:rsidR="00AF3709" w:rsidRPr="00BD54C7">
        <w:rPr>
          <w:color w:val="auto"/>
        </w:rPr>
        <w:t>payment</w:t>
      </w:r>
      <w:r w:rsidRPr="00BD54C7">
        <w:rPr>
          <w:color w:val="auto"/>
        </w:rPr>
        <w:t xml:space="preserve"> amount. </w:t>
      </w:r>
      <w:r w:rsidR="00F17FD6" w:rsidRPr="00BD54C7">
        <w:rPr>
          <w:color w:val="auto"/>
        </w:rPr>
        <w:t xml:space="preserve">Host </w:t>
      </w:r>
      <w:r w:rsidR="001A4442" w:rsidRPr="00BD54C7">
        <w:rPr>
          <w:color w:val="auto"/>
        </w:rPr>
        <w:t xml:space="preserve">shall </w:t>
      </w:r>
      <w:r w:rsidR="00F17FD6" w:rsidRPr="00BD54C7">
        <w:rPr>
          <w:color w:val="auto"/>
        </w:rPr>
        <w:t xml:space="preserve">provide </w:t>
      </w:r>
      <w:r w:rsidR="00D61332" w:rsidRPr="00BD54C7">
        <w:rPr>
          <w:color w:val="auto"/>
        </w:rPr>
        <w:t>sixty (6</w:t>
      </w:r>
      <w:r w:rsidR="00F17FD6" w:rsidRPr="00BD54C7">
        <w:rPr>
          <w:color w:val="auto"/>
        </w:rPr>
        <w:t>0</w:t>
      </w:r>
      <w:r w:rsidR="00D61332" w:rsidRPr="00BD54C7">
        <w:rPr>
          <w:color w:val="auto"/>
        </w:rPr>
        <w:t>)</w:t>
      </w:r>
      <w:r w:rsidR="00F17FD6" w:rsidRPr="00BD54C7">
        <w:rPr>
          <w:color w:val="auto"/>
        </w:rPr>
        <w:t xml:space="preserve"> days written notice prior to any such increase and such notice shall become part of this Agreement.</w:t>
      </w:r>
      <w:r w:rsidRPr="00BD54C7">
        <w:rPr>
          <w:color w:val="auto"/>
        </w:rPr>
        <w:t xml:space="preserve">] </w:t>
      </w:r>
    </w:p>
    <w:p w:rsidR="00196659" w:rsidRPr="00BD54C7" w:rsidRDefault="00196659" w:rsidP="00F17FD6">
      <w:pPr>
        <w:ind w:left="720"/>
        <w:jc w:val="both"/>
        <w:rPr>
          <w:color w:val="auto"/>
        </w:rPr>
        <w:sectPr w:rsidR="00196659" w:rsidRPr="00BD54C7" w:rsidSect="00E15169">
          <w:type w:val="continuous"/>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pPr>
    </w:p>
    <w:p w:rsidR="003E25A4" w:rsidRPr="00BD54C7" w:rsidRDefault="003E25A4" w:rsidP="00F17FD6">
      <w:pPr>
        <w:ind w:left="720"/>
        <w:jc w:val="both"/>
        <w:rPr>
          <w:color w:val="auto"/>
        </w:rPr>
      </w:pPr>
    </w:p>
    <w:p w:rsidR="0035686C" w:rsidRPr="00824821" w:rsidRDefault="00034564" w:rsidP="00824821">
      <w:pPr>
        <w:numPr>
          <w:ilvl w:val="0"/>
          <w:numId w:val="1"/>
        </w:numPr>
        <w:jc w:val="both"/>
        <w:rPr>
          <w:color w:val="auto"/>
        </w:rPr>
      </w:pPr>
      <w:r w:rsidRPr="00BD54C7">
        <w:rPr>
          <w:color w:val="auto"/>
        </w:rPr>
        <w:t xml:space="preserve">TERM. The </w:t>
      </w:r>
      <w:r w:rsidR="007F719B" w:rsidRPr="00BD54C7">
        <w:rPr>
          <w:color w:val="auto"/>
        </w:rPr>
        <w:t>term</w:t>
      </w:r>
      <w:r w:rsidRPr="00BD54C7">
        <w:rPr>
          <w:color w:val="auto"/>
        </w:rPr>
        <w:t xml:space="preserve"> shall</w:t>
      </w:r>
      <w:r>
        <w:t xml:space="preserve"> start on </w:t>
      </w:r>
      <w:bookmarkStart w:id="36" w:name="Text44"/>
      <w:r w:rsidR="00AA5344">
        <w:fldChar w:fldCharType="begin">
          <w:ffData>
            <w:name w:val="Text44"/>
            <w:enabled/>
            <w:calcOnExit w:val="0"/>
            <w:textInput>
              <w:default w:val="[insert full date, (e.g., July 1, 2011)] "/>
            </w:textInput>
          </w:ffData>
        </w:fldChar>
      </w:r>
      <w:r w:rsidR="001A2091">
        <w:instrText xml:space="preserve"> FORMTEXT </w:instrText>
      </w:r>
      <w:r w:rsidR="00AA5344">
        <w:fldChar w:fldCharType="separate"/>
      </w:r>
      <w:r w:rsidR="001A2091">
        <w:rPr>
          <w:noProof/>
        </w:rPr>
        <w:t xml:space="preserve">insert </w:t>
      </w:r>
      <w:r w:rsidR="00D85DBB">
        <w:rPr>
          <w:noProof/>
        </w:rPr>
        <w:t>full date, (e.g., July 1, 2011)</w:t>
      </w:r>
      <w:r w:rsidR="001A2091">
        <w:rPr>
          <w:noProof/>
        </w:rPr>
        <w:t xml:space="preserve"> </w:t>
      </w:r>
      <w:r w:rsidR="00AA5344">
        <w:fldChar w:fldCharType="end"/>
      </w:r>
      <w:bookmarkEnd w:id="36"/>
      <w:r>
        <w:t>and shall end on</w:t>
      </w:r>
      <w:bookmarkStart w:id="37" w:name="Text45"/>
      <w:r w:rsidR="001A2091">
        <w:t xml:space="preserve"> </w:t>
      </w:r>
      <w:r w:rsidR="00AA5344">
        <w:fldChar w:fldCharType="begin">
          <w:ffData>
            <w:name w:val=""/>
            <w:enabled/>
            <w:calcOnExit w:val="0"/>
            <w:textInput>
              <w:default w:val="[insert full date (e.g., June 30, 2014)]"/>
            </w:textInput>
          </w:ffData>
        </w:fldChar>
      </w:r>
      <w:r w:rsidR="001A2091">
        <w:instrText xml:space="preserve"> FORMTEXT </w:instrText>
      </w:r>
      <w:r w:rsidR="00AA5344">
        <w:fldChar w:fldCharType="separate"/>
      </w:r>
      <w:r w:rsidR="001A2091">
        <w:rPr>
          <w:noProof/>
        </w:rPr>
        <w:t>insert full date (e.g., June 30, 2014)</w:t>
      </w:r>
      <w:r w:rsidR="00AA5344">
        <w:fldChar w:fldCharType="end"/>
      </w:r>
      <w:bookmarkEnd w:id="37"/>
      <w:r w:rsidRPr="00824821">
        <w:rPr>
          <w:iCs/>
          <w:color w:val="auto"/>
        </w:rPr>
        <w:t>.</w:t>
      </w:r>
      <w:r w:rsidRPr="00824821">
        <w:rPr>
          <w:color w:val="auto"/>
        </w:rPr>
        <w:t xml:space="preserve">  </w:t>
      </w:r>
    </w:p>
    <w:p w:rsidR="00196659" w:rsidRDefault="00196659" w:rsidP="0035686C">
      <w:pPr>
        <w:ind w:left="540" w:hanging="540"/>
        <w:sectPr w:rsidR="00196659" w:rsidSect="00E15169">
          <w:type w:val="continuous"/>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5686C" w:rsidRDefault="0035686C" w:rsidP="0035686C">
      <w:pPr>
        <w:ind w:left="540" w:hanging="540"/>
      </w:pPr>
      <w:r>
        <w:t xml:space="preserve"> </w:t>
      </w:r>
    </w:p>
    <w:p w:rsidR="00F844F0" w:rsidRPr="00BB55DC" w:rsidRDefault="00F844F0" w:rsidP="00F844F0">
      <w:pPr>
        <w:ind w:left="720"/>
        <w:jc w:val="both"/>
        <w:rPr>
          <w:color w:val="FF0000"/>
        </w:rPr>
      </w:pPr>
      <w:r w:rsidRPr="00886DDF">
        <w:rPr>
          <w:color w:val="FF0000"/>
        </w:rPr>
        <w:t>[Optio</w:t>
      </w:r>
      <w:r w:rsidR="00E47AA4" w:rsidRPr="00886DDF">
        <w:rPr>
          <w:color w:val="FF0000"/>
        </w:rPr>
        <w:t xml:space="preserve">n to </w:t>
      </w:r>
      <w:proofErr w:type="gramStart"/>
      <w:r w:rsidR="00E47AA4" w:rsidRPr="00886DDF">
        <w:rPr>
          <w:color w:val="FF0000"/>
        </w:rPr>
        <w:t>Renew</w:t>
      </w:r>
      <w:proofErr w:type="gramEnd"/>
      <w:r w:rsidR="00E47AA4" w:rsidRPr="00BB55DC">
        <w:rPr>
          <w:color w:val="FF0000"/>
        </w:rPr>
        <w:t xml:space="preserve"> </w:t>
      </w:r>
      <w:r w:rsidR="00185084" w:rsidRPr="00BB55DC">
        <w:rPr>
          <w:color w:val="FF0000"/>
        </w:rPr>
        <w:t>language</w:t>
      </w:r>
      <w:r w:rsidR="00E47AA4" w:rsidRPr="00BB55DC">
        <w:rPr>
          <w:color w:val="FF0000"/>
        </w:rPr>
        <w:t xml:space="preserve"> is provided below. </w:t>
      </w:r>
      <w:r w:rsidRPr="00BB55DC">
        <w:rPr>
          <w:color w:val="FF0000"/>
        </w:rPr>
        <w:t xml:space="preserve">Delete </w:t>
      </w:r>
      <w:r w:rsidR="00044240" w:rsidRPr="00BB55DC">
        <w:rPr>
          <w:color w:val="FF0000"/>
        </w:rPr>
        <w:t xml:space="preserve">these </w:t>
      </w:r>
      <w:r w:rsidR="00B371A1" w:rsidRPr="00BB55DC">
        <w:rPr>
          <w:color w:val="FF0000"/>
        </w:rPr>
        <w:t>bracketed area</w:t>
      </w:r>
      <w:r w:rsidR="00044240" w:rsidRPr="00BB55DC">
        <w:rPr>
          <w:color w:val="FF0000"/>
        </w:rPr>
        <w:t>s if this does not apply</w:t>
      </w:r>
      <w:r w:rsidR="00044240" w:rsidRPr="00886DDF">
        <w:rPr>
          <w:color w:val="FF0000"/>
        </w:rPr>
        <w:t>]</w:t>
      </w:r>
      <w:r w:rsidRPr="00BB55DC">
        <w:rPr>
          <w:b/>
          <w:color w:val="FF0000"/>
        </w:rPr>
        <w:t>:</w:t>
      </w:r>
      <w:r w:rsidRPr="00BB55DC">
        <w:rPr>
          <w:color w:val="FF0000"/>
        </w:rPr>
        <w:t xml:space="preserve"> </w:t>
      </w:r>
    </w:p>
    <w:p w:rsidR="00F844F0" w:rsidRPr="00BD54C7" w:rsidRDefault="00F844F0" w:rsidP="00F844F0">
      <w:pPr>
        <w:ind w:left="720"/>
        <w:jc w:val="both"/>
        <w:rPr>
          <w:color w:val="auto"/>
        </w:rPr>
      </w:pPr>
    </w:p>
    <w:p w:rsidR="00950712" w:rsidRPr="00BD54C7" w:rsidRDefault="00044240" w:rsidP="00F844F0">
      <w:pPr>
        <w:ind w:left="720"/>
        <w:jc w:val="both"/>
        <w:rPr>
          <w:color w:val="auto"/>
        </w:rPr>
      </w:pPr>
      <w:r w:rsidRPr="00BD54C7">
        <w:rPr>
          <w:b/>
          <w:color w:val="auto"/>
        </w:rPr>
        <w:t>[</w:t>
      </w:r>
      <w:r w:rsidR="0035686C" w:rsidRPr="00BD54C7">
        <w:rPr>
          <w:color w:val="auto"/>
        </w:rPr>
        <w:t xml:space="preserve">OPTION TO RENEW.  </w:t>
      </w:r>
    </w:p>
    <w:p w:rsidR="00F844F0" w:rsidRPr="00BD54C7" w:rsidRDefault="00F844F0" w:rsidP="00F844F0">
      <w:pPr>
        <w:ind w:left="720"/>
        <w:jc w:val="both"/>
        <w:rPr>
          <w:color w:val="auto"/>
        </w:rPr>
      </w:pPr>
    </w:p>
    <w:p w:rsidR="0035686C" w:rsidRPr="00BD54C7" w:rsidRDefault="0035686C" w:rsidP="00950712">
      <w:pPr>
        <w:numPr>
          <w:ilvl w:val="1"/>
          <w:numId w:val="1"/>
        </w:numPr>
        <w:jc w:val="both"/>
        <w:rPr>
          <w:color w:val="auto"/>
        </w:rPr>
      </w:pPr>
      <w:r w:rsidRPr="00BD54C7">
        <w:rPr>
          <w:color w:val="auto"/>
        </w:rPr>
        <w:t xml:space="preserve">HOST CAMPUS grants and GUEST CAMPUS accepts the right to one option to renew this lease for a period of </w:t>
      </w:r>
      <w:r w:rsidRPr="00BB55DC">
        <w:rPr>
          <w:i/>
          <w:color w:val="FF0000"/>
        </w:rPr>
        <w:t>[</w:t>
      </w:r>
      <w:r w:rsidR="00A139E3" w:rsidRPr="00BB55DC">
        <w:rPr>
          <w:i/>
          <w:color w:val="FF0000"/>
        </w:rPr>
        <w:t>insert number of years or other time period]</w:t>
      </w:r>
      <w:r w:rsidR="00B10A4B" w:rsidRPr="00BD54C7">
        <w:rPr>
          <w:color w:val="auto"/>
        </w:rPr>
        <w:t xml:space="preserve"> at the same terms, conditions, and payment rate </w:t>
      </w:r>
      <w:r w:rsidR="00E47AA4" w:rsidRPr="00BD54C7">
        <w:rPr>
          <w:color w:val="auto"/>
        </w:rPr>
        <w:t>in effect at the end of t</w:t>
      </w:r>
      <w:r w:rsidR="00B10A4B" w:rsidRPr="00BD54C7">
        <w:rPr>
          <w:color w:val="auto"/>
        </w:rPr>
        <w:t>his Lease Agreement.</w:t>
      </w:r>
    </w:p>
    <w:p w:rsidR="0035686C" w:rsidRPr="009611BD" w:rsidRDefault="0035686C" w:rsidP="0035686C">
      <w:pPr>
        <w:ind w:left="720"/>
        <w:rPr>
          <w:color w:val="auto"/>
        </w:rPr>
      </w:pPr>
    </w:p>
    <w:p w:rsidR="0035686C" w:rsidRPr="00892E77" w:rsidRDefault="0035686C" w:rsidP="00F834B9">
      <w:pPr>
        <w:numPr>
          <w:ilvl w:val="1"/>
          <w:numId w:val="1"/>
        </w:numPr>
        <w:tabs>
          <w:tab w:val="left" w:pos="540"/>
          <w:tab w:val="left" w:pos="900"/>
        </w:tabs>
        <w:jc w:val="both"/>
        <w:rPr>
          <w:color w:val="auto"/>
        </w:rPr>
      </w:pPr>
      <w:r w:rsidRPr="009611BD">
        <w:rPr>
          <w:color w:val="auto"/>
        </w:rPr>
        <w:t xml:space="preserve">To exercise the above noted option, </w:t>
      </w:r>
      <w:r w:rsidR="00BD18F4">
        <w:rPr>
          <w:color w:val="auto"/>
        </w:rPr>
        <w:t>GUEST CAMPUS</w:t>
      </w:r>
      <w:r w:rsidRPr="009611BD">
        <w:rPr>
          <w:color w:val="auto"/>
        </w:rPr>
        <w:t xml:space="preserve"> must indicate in writing its intent to </w:t>
      </w:r>
      <w:r w:rsidR="00F834B9" w:rsidRPr="009611BD">
        <w:rPr>
          <w:color w:val="auto"/>
        </w:rPr>
        <w:t xml:space="preserve">exercise said option </w:t>
      </w:r>
      <w:r w:rsidR="00BB55DC" w:rsidRPr="00BB55DC">
        <w:rPr>
          <w:i/>
          <w:color w:val="FF0000"/>
        </w:rPr>
        <w:t xml:space="preserve">[insert number of days such as </w:t>
      </w:r>
      <w:r w:rsidR="00F834B9" w:rsidRPr="00BB55DC">
        <w:rPr>
          <w:color w:val="FF0000"/>
        </w:rPr>
        <w:t>thirty (30)</w:t>
      </w:r>
      <w:r w:rsidR="00BB55DC" w:rsidRPr="00BB55DC">
        <w:rPr>
          <w:i/>
          <w:color w:val="FF0000"/>
        </w:rPr>
        <w:t>]</w:t>
      </w:r>
      <w:r w:rsidR="00F834B9" w:rsidRPr="00BB55DC">
        <w:rPr>
          <w:color w:val="FF0000"/>
        </w:rPr>
        <w:t xml:space="preserve"> </w:t>
      </w:r>
      <w:r w:rsidR="00F834B9" w:rsidRPr="009611BD">
        <w:rPr>
          <w:color w:val="auto"/>
        </w:rPr>
        <w:t>days pr</w:t>
      </w:r>
      <w:r w:rsidRPr="009611BD">
        <w:rPr>
          <w:color w:val="auto"/>
        </w:rPr>
        <w:t xml:space="preserve">ior to the expiration date of this </w:t>
      </w:r>
      <w:r w:rsidR="007B1803">
        <w:rPr>
          <w:color w:val="auto"/>
        </w:rPr>
        <w:t>L</w:t>
      </w:r>
      <w:r w:rsidR="00BD18F4">
        <w:rPr>
          <w:color w:val="auto"/>
        </w:rPr>
        <w:t xml:space="preserve">ease </w:t>
      </w:r>
      <w:r w:rsidRPr="009611BD">
        <w:rPr>
          <w:color w:val="auto"/>
        </w:rPr>
        <w:t>Agreement</w:t>
      </w:r>
      <w:r w:rsidRPr="00892E77">
        <w:rPr>
          <w:color w:val="auto"/>
        </w:rPr>
        <w:t>.</w:t>
      </w:r>
      <w:r w:rsidR="009611BD" w:rsidRPr="00892E77">
        <w:rPr>
          <w:b/>
          <w:color w:val="auto"/>
        </w:rPr>
        <w:t>]</w:t>
      </w:r>
    </w:p>
    <w:p w:rsidR="00196659" w:rsidRDefault="00196659" w:rsidP="003E25A4">
      <w:pPr>
        <w:tabs>
          <w:tab w:val="left" w:pos="540"/>
          <w:tab w:val="left" w:pos="900"/>
        </w:tabs>
        <w:ind w:left="1080"/>
        <w:jc w:val="both"/>
        <w:rPr>
          <w:color w:val="auto"/>
        </w:rPr>
        <w:sectPr w:rsidR="00196659" w:rsidSect="00E15169">
          <w:type w:val="continuous"/>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pPr>
    </w:p>
    <w:p w:rsidR="003E25A4" w:rsidRPr="009611BD" w:rsidRDefault="003E25A4" w:rsidP="003E25A4">
      <w:pPr>
        <w:tabs>
          <w:tab w:val="left" w:pos="540"/>
          <w:tab w:val="left" w:pos="900"/>
        </w:tabs>
        <w:ind w:left="1080"/>
        <w:jc w:val="both"/>
        <w:rPr>
          <w:color w:val="auto"/>
        </w:rPr>
      </w:pPr>
    </w:p>
    <w:p w:rsidR="00034564" w:rsidRPr="00A53A28" w:rsidRDefault="00034564">
      <w:pPr>
        <w:numPr>
          <w:ilvl w:val="0"/>
          <w:numId w:val="1"/>
        </w:numPr>
        <w:jc w:val="both"/>
      </w:pPr>
      <w:r>
        <w:lastRenderedPageBreak/>
        <w:t xml:space="preserve">PARKING. HOST CAMPUS shall </w:t>
      </w:r>
      <w:r w:rsidRPr="002C6081">
        <w:rPr>
          <w:color w:val="auto"/>
        </w:rPr>
        <w:t>ma</w:t>
      </w:r>
      <w:r w:rsidRPr="002C6081">
        <w:rPr>
          <w:iCs/>
          <w:color w:val="auto"/>
        </w:rPr>
        <w:t xml:space="preserve">ke parking </w:t>
      </w:r>
      <w:r w:rsidR="002C6081">
        <w:rPr>
          <w:iCs/>
          <w:color w:val="auto"/>
        </w:rPr>
        <w:t xml:space="preserve">available </w:t>
      </w:r>
      <w:r w:rsidRPr="002C6081">
        <w:rPr>
          <w:iCs/>
          <w:color w:val="auto"/>
        </w:rPr>
        <w:t>under the same term</w:t>
      </w:r>
      <w:r w:rsidRPr="002C6081">
        <w:rPr>
          <w:color w:val="auto"/>
        </w:rPr>
        <w:t>s</w:t>
      </w:r>
      <w:r>
        <w:t xml:space="preserve"> and </w:t>
      </w:r>
      <w:r w:rsidR="00950712">
        <w:t xml:space="preserve">   </w:t>
      </w:r>
      <w:r>
        <w:t xml:space="preserve">conditions </w:t>
      </w:r>
      <w:r w:rsidRPr="002C6081">
        <w:rPr>
          <w:color w:val="auto"/>
        </w:rPr>
        <w:t>t</w:t>
      </w:r>
      <w:r w:rsidRPr="002C6081">
        <w:rPr>
          <w:iCs/>
          <w:color w:val="auto"/>
        </w:rPr>
        <w:t>hat are available to HOST CAMPUS staff, s</w:t>
      </w:r>
      <w:r w:rsidRPr="002C6081">
        <w:rPr>
          <w:color w:val="auto"/>
        </w:rPr>
        <w:t>tu</w:t>
      </w:r>
      <w:r w:rsidRPr="002C6081">
        <w:rPr>
          <w:iCs/>
          <w:color w:val="auto"/>
        </w:rPr>
        <w:t>d</w:t>
      </w:r>
      <w:r w:rsidRPr="002C6081">
        <w:rPr>
          <w:color w:val="auto"/>
        </w:rPr>
        <w:t>ents</w:t>
      </w:r>
      <w:r w:rsidR="002C6081" w:rsidRPr="002C6081">
        <w:rPr>
          <w:color w:val="auto"/>
        </w:rPr>
        <w:t xml:space="preserve"> and faculty</w:t>
      </w:r>
      <w:r w:rsidR="002C6081">
        <w:t xml:space="preserve">. </w:t>
      </w:r>
      <w:r>
        <w:rPr>
          <w:i/>
          <w:iCs/>
          <w:color w:val="FF0000"/>
          <w:u w:val="single"/>
        </w:rPr>
        <w:t xml:space="preserve"> </w:t>
      </w:r>
    </w:p>
    <w:p w:rsidR="00A53A28" w:rsidRDefault="00A53A28" w:rsidP="00A53A28">
      <w:pPr>
        <w:jc w:val="both"/>
        <w:rPr>
          <w:i/>
          <w:iCs/>
          <w:color w:val="FF0000"/>
          <w:u w:val="single"/>
        </w:rPr>
      </w:pPr>
    </w:p>
    <w:p w:rsidR="00034564" w:rsidRDefault="00034564">
      <w:pPr>
        <w:numPr>
          <w:ilvl w:val="0"/>
          <w:numId w:val="1"/>
        </w:numPr>
        <w:jc w:val="both"/>
      </w:pPr>
      <w:r>
        <w:t xml:space="preserve">OTHER COSTS. </w:t>
      </w:r>
    </w:p>
    <w:p w:rsidR="00E00EB7" w:rsidRDefault="00E00EB7" w:rsidP="00E00EB7">
      <w:pPr>
        <w:ind w:left="360"/>
        <w:jc w:val="both"/>
      </w:pPr>
    </w:p>
    <w:p w:rsidR="00034564" w:rsidRPr="009611BD" w:rsidRDefault="00052444" w:rsidP="000A002A">
      <w:pPr>
        <w:numPr>
          <w:ilvl w:val="1"/>
          <w:numId w:val="1"/>
        </w:numPr>
        <w:jc w:val="both"/>
      </w:pPr>
      <w:r w:rsidRPr="009611BD">
        <w:rPr>
          <w:color w:val="auto"/>
        </w:rPr>
        <w:t>BUILD-OUT</w:t>
      </w:r>
      <w:r w:rsidRPr="009611BD">
        <w:rPr>
          <w:b/>
          <w:color w:val="auto"/>
        </w:rPr>
        <w:t>.</w:t>
      </w:r>
      <w:r w:rsidRPr="00052444">
        <w:rPr>
          <w:color w:val="FF0000"/>
        </w:rPr>
        <w:t xml:space="preserve"> </w:t>
      </w:r>
      <w:r w:rsidR="00034564" w:rsidRPr="00052444">
        <w:rPr>
          <w:color w:val="FF0000"/>
        </w:rPr>
        <w:t xml:space="preserve">[Optional language for </w:t>
      </w:r>
      <w:r w:rsidR="002C6081" w:rsidRPr="00052444">
        <w:rPr>
          <w:color w:val="FF0000"/>
        </w:rPr>
        <w:t xml:space="preserve">preparing the space for the GUEST CAMPUS, i.e. </w:t>
      </w:r>
      <w:r w:rsidR="007A3B15" w:rsidRPr="00052444">
        <w:rPr>
          <w:color w:val="FF0000"/>
        </w:rPr>
        <w:t xml:space="preserve">building </w:t>
      </w:r>
      <w:r w:rsidR="002C6081" w:rsidRPr="00052444">
        <w:rPr>
          <w:color w:val="FF0000"/>
        </w:rPr>
        <w:t xml:space="preserve">walls, </w:t>
      </w:r>
      <w:r w:rsidR="007A3B15" w:rsidRPr="00052444">
        <w:rPr>
          <w:color w:val="FF0000"/>
        </w:rPr>
        <w:t xml:space="preserve">classroom space, </w:t>
      </w:r>
      <w:r w:rsidR="003678A6" w:rsidRPr="00052444">
        <w:rPr>
          <w:color w:val="FF0000"/>
        </w:rPr>
        <w:t>technology, etc.</w:t>
      </w:r>
      <w:r w:rsidR="002C6081" w:rsidRPr="00052444">
        <w:rPr>
          <w:color w:val="FF0000"/>
        </w:rPr>
        <w:t>,</w:t>
      </w:r>
      <w:r w:rsidR="003678A6" w:rsidRPr="00052444">
        <w:rPr>
          <w:color w:val="FF0000"/>
        </w:rPr>
        <w:t xml:space="preserve"> or delete this section </w:t>
      </w:r>
      <w:r>
        <w:rPr>
          <w:color w:val="FF0000"/>
        </w:rPr>
        <w:t xml:space="preserve">and write in: </w:t>
      </w:r>
      <w:r w:rsidRPr="00052444">
        <w:rPr>
          <w:color w:val="auto"/>
        </w:rPr>
        <w:t xml:space="preserve">Space taken in </w:t>
      </w:r>
      <w:r>
        <w:rPr>
          <w:color w:val="auto"/>
        </w:rPr>
        <w:t>“</w:t>
      </w:r>
      <w:r w:rsidRPr="00052444">
        <w:rPr>
          <w:color w:val="auto"/>
        </w:rPr>
        <w:t>As Is</w:t>
      </w:r>
      <w:r>
        <w:rPr>
          <w:color w:val="auto"/>
        </w:rPr>
        <w:t>”</w:t>
      </w:r>
      <w:r w:rsidRPr="00052444">
        <w:rPr>
          <w:color w:val="auto"/>
        </w:rPr>
        <w:t xml:space="preserve"> Condition</w:t>
      </w:r>
      <w:r>
        <w:rPr>
          <w:color w:val="FF0000"/>
        </w:rPr>
        <w:t xml:space="preserve"> </w:t>
      </w:r>
      <w:r w:rsidR="00034564" w:rsidRPr="00052444">
        <w:rPr>
          <w:color w:val="FF0000"/>
        </w:rPr>
        <w:t xml:space="preserve">if </w:t>
      </w:r>
      <w:r>
        <w:rPr>
          <w:color w:val="FF0000"/>
        </w:rPr>
        <w:t>no work is being performed</w:t>
      </w:r>
      <w:r w:rsidR="00034564" w:rsidRPr="00052444">
        <w:rPr>
          <w:color w:val="FF0000"/>
        </w:rPr>
        <w:t>.]</w:t>
      </w:r>
      <w:r w:rsidR="00034564" w:rsidRPr="009611BD">
        <w:rPr>
          <w:color w:val="FF0000"/>
        </w:rPr>
        <w:t xml:space="preserve"> </w:t>
      </w:r>
      <w:r w:rsidR="00A53A28" w:rsidRPr="009611BD">
        <w:rPr>
          <w:color w:val="FF0000"/>
        </w:rPr>
        <w:t xml:space="preserve"> </w:t>
      </w:r>
      <w:r w:rsidR="00034564" w:rsidRPr="009611BD">
        <w:rPr>
          <w:iCs/>
          <w:color w:val="auto"/>
        </w:rPr>
        <w:t>HOST CAMPUS</w:t>
      </w:r>
      <w:r w:rsidR="00034564" w:rsidRPr="009611BD">
        <w:rPr>
          <w:iCs/>
          <w:color w:val="FF0000"/>
        </w:rPr>
        <w:t xml:space="preserve"> </w:t>
      </w:r>
      <w:r w:rsidR="00034564" w:rsidRPr="009611BD">
        <w:t xml:space="preserve">shall complete the work as identified on </w:t>
      </w:r>
      <w:r w:rsidR="00034564" w:rsidRPr="009611BD">
        <w:rPr>
          <w:b/>
          <w:bCs/>
        </w:rPr>
        <w:t>Exhibit C</w:t>
      </w:r>
      <w:r w:rsidR="00034564" w:rsidRPr="009611BD">
        <w:t>, attached and incorporated herein, for a cost not to exceed $</w:t>
      </w:r>
      <w:bookmarkStart w:id="38" w:name="Text64"/>
      <w:r w:rsidR="00AA5344">
        <w:fldChar w:fldCharType="begin">
          <w:ffData>
            <w:name w:val="Text64"/>
            <w:enabled/>
            <w:calcOnExit w:val="0"/>
            <w:textInput>
              <w:default w:val="[Insert dollar amount]"/>
            </w:textInput>
          </w:ffData>
        </w:fldChar>
      </w:r>
      <w:r w:rsidR="009611BD">
        <w:instrText xml:space="preserve"> FORMTEXT </w:instrText>
      </w:r>
      <w:r w:rsidR="00AA5344">
        <w:fldChar w:fldCharType="separate"/>
      </w:r>
      <w:r w:rsidR="00586102">
        <w:t xml:space="preserve"> </w:t>
      </w:r>
      <w:r w:rsidR="00814790">
        <w:rPr>
          <w:noProof/>
        </w:rPr>
        <w:t>i</w:t>
      </w:r>
      <w:r w:rsidR="009611BD">
        <w:rPr>
          <w:noProof/>
        </w:rPr>
        <w:t>nsert dollar amoun</w:t>
      </w:r>
      <w:r w:rsidR="003678A6">
        <w:rPr>
          <w:color w:val="auto"/>
        </w:rPr>
        <w:t>t</w:t>
      </w:r>
      <w:r w:rsidR="00AA5344">
        <w:fldChar w:fldCharType="end"/>
      </w:r>
      <w:bookmarkEnd w:id="38"/>
      <w:r w:rsidR="009611BD">
        <w:t xml:space="preserve">.  </w:t>
      </w:r>
      <w:r w:rsidR="00034564" w:rsidRPr="009611BD">
        <w:rPr>
          <w:iCs/>
          <w:color w:val="auto"/>
        </w:rPr>
        <w:t>HOST CAMPUS</w:t>
      </w:r>
      <w:r w:rsidR="00034564" w:rsidRPr="009611BD">
        <w:rPr>
          <w:iCs/>
          <w:color w:val="FF0000"/>
        </w:rPr>
        <w:t xml:space="preserve"> </w:t>
      </w:r>
      <w:r w:rsidR="00034564" w:rsidRPr="009611BD">
        <w:t>will invoice</w:t>
      </w:r>
      <w:r w:rsidR="00034564" w:rsidRPr="009611BD">
        <w:rPr>
          <w:color w:val="FF0000"/>
        </w:rPr>
        <w:t xml:space="preserve"> </w:t>
      </w:r>
      <w:r w:rsidR="00034564" w:rsidRPr="009611BD">
        <w:rPr>
          <w:iCs/>
          <w:color w:val="auto"/>
        </w:rPr>
        <w:t>GUEST CAMPUS</w:t>
      </w:r>
      <w:r w:rsidR="00034564" w:rsidRPr="009611BD">
        <w:rPr>
          <w:i/>
          <w:iCs/>
          <w:color w:val="FF0000"/>
        </w:rPr>
        <w:t xml:space="preserve"> </w:t>
      </w:r>
      <w:r w:rsidR="00034564" w:rsidRPr="009611BD">
        <w:t xml:space="preserve">for the cost upon the delivery of space for occupancy. </w:t>
      </w:r>
      <w:r w:rsidR="00EB13FB" w:rsidRPr="009611BD">
        <w:t xml:space="preserve"> HOST CAMPUS will deliver the space to GUEST</w:t>
      </w:r>
      <w:r w:rsidR="000A002A" w:rsidRPr="009611BD">
        <w:t xml:space="preserve"> </w:t>
      </w:r>
      <w:r w:rsidR="00EB13FB" w:rsidRPr="009611BD">
        <w:t xml:space="preserve">CAMPUS by the first day of the term. </w:t>
      </w:r>
      <w:r w:rsidR="000A002A" w:rsidRPr="009611BD">
        <w:t xml:space="preserve"> </w:t>
      </w:r>
      <w:r w:rsidR="00EB13FB" w:rsidRPr="009611BD">
        <w:t xml:space="preserve">If HOST CAMPUS is not able to do so, </w:t>
      </w:r>
      <w:r w:rsidR="00A53A28" w:rsidRPr="009611BD">
        <w:t>payments</w:t>
      </w:r>
      <w:r w:rsidR="000A002A" w:rsidRPr="009611BD">
        <w:t xml:space="preserve"> </w:t>
      </w:r>
      <w:r w:rsidR="00EB13FB" w:rsidRPr="009611BD">
        <w:t>will be abated for each day HOST CAMPUS fails to deliver the space</w:t>
      </w:r>
      <w:r w:rsidR="00604330" w:rsidRPr="009611BD">
        <w:t xml:space="preserve"> and the start date of the lease will be adjusted accordingly</w:t>
      </w:r>
      <w:r w:rsidR="00EB13FB" w:rsidRPr="009611BD">
        <w:t>.</w:t>
      </w:r>
    </w:p>
    <w:p w:rsidR="00D73098" w:rsidRDefault="00D73098" w:rsidP="009611BD">
      <w:pPr>
        <w:ind w:left="1080"/>
        <w:jc w:val="both"/>
        <w:sectPr w:rsidR="00D73098" w:rsidSect="00E15169">
          <w:type w:val="continuous"/>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pPr>
    </w:p>
    <w:p w:rsidR="00E00EB7" w:rsidRPr="009611BD" w:rsidRDefault="00E00EB7" w:rsidP="009611BD">
      <w:pPr>
        <w:ind w:left="1080"/>
        <w:jc w:val="both"/>
      </w:pPr>
    </w:p>
    <w:p w:rsidR="00034564" w:rsidRPr="001A2091" w:rsidRDefault="00034564">
      <w:pPr>
        <w:numPr>
          <w:ilvl w:val="1"/>
          <w:numId w:val="1"/>
        </w:numPr>
        <w:jc w:val="both"/>
      </w:pPr>
      <w:r w:rsidRPr="001A2091">
        <w:t>OFFICE SERVICE CHARGES. HOST CAMPUS will utilize cost centers to charge telephone line rental, long distance telephone charges, Internet access, photocopying, mailing cost, motor pool expenses (if applicable) and other miscellaneous charges incurred by authorized GUEST CAMPUS</w:t>
      </w:r>
      <w:r w:rsidRPr="001A2091">
        <w:rPr>
          <w:color w:val="FF0000"/>
        </w:rPr>
        <w:t xml:space="preserve"> </w:t>
      </w:r>
      <w:r w:rsidRPr="001A2091">
        <w:t>staff.  HOST CAMPUS will send reports of expenses charged to the cost centers to the designated GUEST CAMPUS staff contacts as outlined in the Notice provision identified below.  Upon receipt of above-referenced invoices, as outlined in the Invoice provision identified below, GUEST CAMPUS</w:t>
      </w:r>
      <w:r w:rsidRPr="001A2091">
        <w:rPr>
          <w:color w:val="FF0000"/>
        </w:rPr>
        <w:t xml:space="preserve"> </w:t>
      </w:r>
      <w:r w:rsidRPr="001A2091">
        <w:t xml:space="preserve">will reimburse HOST CAMPUS for actual expenses charged to the cost centers.  This amount will not exceed </w:t>
      </w:r>
      <w:bookmarkStart w:id="39" w:name="Text46"/>
      <w:r w:rsidR="00AA5344">
        <w:fldChar w:fldCharType="begin">
          <w:ffData>
            <w:name w:val="Text46"/>
            <w:enabled/>
            <w:calcOnExit w:val="0"/>
            <w:textInput>
              <w:default w:val="[insert dollar amount, e.g., $250.00] "/>
            </w:textInput>
          </w:ffData>
        </w:fldChar>
      </w:r>
      <w:r w:rsidR="001A2091">
        <w:instrText xml:space="preserve"> FORMTEXT </w:instrText>
      </w:r>
      <w:r w:rsidR="00AA5344">
        <w:fldChar w:fldCharType="separate"/>
      </w:r>
      <w:r w:rsidR="001A2091">
        <w:rPr>
          <w:noProof/>
        </w:rPr>
        <w:t xml:space="preserve">insert dollar amount, e.g., $250.00 </w:t>
      </w:r>
      <w:r w:rsidR="00AA5344">
        <w:fldChar w:fldCharType="end"/>
      </w:r>
      <w:bookmarkEnd w:id="39"/>
      <w:r w:rsidRPr="001A2091">
        <w:t>per month.</w:t>
      </w:r>
    </w:p>
    <w:p w:rsidR="00034564" w:rsidRDefault="00034564">
      <w:pPr>
        <w:ind w:left="360"/>
        <w:jc w:val="both"/>
      </w:pPr>
    </w:p>
    <w:p w:rsidR="00B33784" w:rsidRDefault="000A002A" w:rsidP="00B33784">
      <w:pPr>
        <w:numPr>
          <w:ilvl w:val="0"/>
          <w:numId w:val="1"/>
        </w:numPr>
        <w:jc w:val="both"/>
      </w:pPr>
      <w:r w:rsidRPr="000A002A">
        <w:t xml:space="preserve">ALTERATIONS. </w:t>
      </w:r>
      <w:r w:rsidR="00A57946">
        <w:t xml:space="preserve"> </w:t>
      </w:r>
      <w:r w:rsidRPr="000A002A">
        <w:t>GUEST CAMPUS may complete any alterations or improvements to</w:t>
      </w:r>
      <w:r w:rsidR="00824821">
        <w:t xml:space="preserve"> the Leased Premises with the consent of the HOST CAMPUS.  If the parties agree to such alternations or improvements, they shall enter into an amendment to this Agreement setting forth the terms under which GUEST CAMPUS may complete such alterations or improvements.  All alterations or improvements shall comply with </w:t>
      </w:r>
      <w:r w:rsidR="00190E35">
        <w:t>Minnesota State</w:t>
      </w:r>
      <w:r w:rsidR="00824821">
        <w:t xml:space="preserve"> design and construction standards.</w:t>
      </w:r>
    </w:p>
    <w:p w:rsidR="000A002A" w:rsidRDefault="00B33784" w:rsidP="00B33784">
      <w:pPr>
        <w:ind w:left="720"/>
        <w:jc w:val="both"/>
      </w:pPr>
      <w:r>
        <w:t xml:space="preserve"> </w:t>
      </w:r>
    </w:p>
    <w:p w:rsidR="00034564" w:rsidRDefault="00034564">
      <w:pPr>
        <w:numPr>
          <w:ilvl w:val="0"/>
          <w:numId w:val="1"/>
        </w:numPr>
        <w:jc w:val="both"/>
      </w:pPr>
      <w:r>
        <w:t>TERMINATION. Either party has the right to terminate this lease</w:t>
      </w:r>
      <w:r w:rsidR="0076753E">
        <w:t>, without penalty,</w:t>
      </w:r>
      <w:r>
        <w:t xml:space="preserve"> upon providing the other party with </w:t>
      </w:r>
      <w:r w:rsidR="00192320">
        <w:t>thirty</w:t>
      </w:r>
      <w:r w:rsidR="00604330">
        <w:t xml:space="preserve"> (30) day</w:t>
      </w:r>
      <w:r>
        <w:t xml:space="preserve"> written notice. In the event this Agreement is terminated by either party, the </w:t>
      </w:r>
      <w:r w:rsidR="00AF3709">
        <w:t>remaining payments</w:t>
      </w:r>
      <w:r>
        <w:t xml:space="preserve"> due and payable shall be prorated to the termination date. </w:t>
      </w:r>
    </w:p>
    <w:p w:rsidR="00796307" w:rsidRDefault="00796307" w:rsidP="00796307">
      <w:pPr>
        <w:pStyle w:val="ListParagraph"/>
      </w:pPr>
    </w:p>
    <w:p w:rsidR="00034564" w:rsidRDefault="00796307">
      <w:pPr>
        <w:numPr>
          <w:ilvl w:val="0"/>
          <w:numId w:val="1"/>
        </w:numPr>
        <w:jc w:val="both"/>
      </w:pPr>
      <w:r>
        <w:t>D</w:t>
      </w:r>
      <w:r w:rsidR="00034564">
        <w:t>ISPUTE RESOLUTION. Unless the parties</w:t>
      </w:r>
      <w:r w:rsidR="0076753E">
        <w:t xml:space="preserve"> and the Chancellor’s office</w:t>
      </w:r>
      <w:r w:rsidR="00034564">
        <w:t xml:space="preserve"> have agreed to a different method of dispute resolution, </w:t>
      </w:r>
      <w:r w:rsidR="000A002A">
        <w:t xml:space="preserve">and </w:t>
      </w:r>
      <w:r w:rsidR="00034564">
        <w:t>attached</w:t>
      </w:r>
      <w:r w:rsidR="006C00B7">
        <w:t xml:space="preserve"> the same</w:t>
      </w:r>
      <w:r w:rsidR="00034564">
        <w:t xml:space="preserve"> to this Lease Agreement, the parties shall submit the dispute to the Chancellor or the Chancellor’s designee for resolution.</w:t>
      </w:r>
    </w:p>
    <w:p w:rsidR="00034564" w:rsidRDefault="00034564">
      <w:pPr>
        <w:ind w:left="360"/>
        <w:jc w:val="both"/>
      </w:pPr>
    </w:p>
    <w:p w:rsidR="00034564" w:rsidRDefault="00034564">
      <w:pPr>
        <w:numPr>
          <w:ilvl w:val="0"/>
          <w:numId w:val="1"/>
        </w:numPr>
        <w:jc w:val="both"/>
      </w:pPr>
      <w:r>
        <w:t xml:space="preserve">INVOICES.  Invoices will be sent by HOST CAMPUS to GUEST CAMPUS at the end of each </w:t>
      </w:r>
      <w:bookmarkStart w:id="40" w:name="Dropdown4"/>
      <w:r w:rsidR="00CA342A">
        <w:fldChar w:fldCharType="begin">
          <w:ffData>
            <w:name w:val="Dropdown4"/>
            <w:enabled/>
            <w:calcOnExit w:val="0"/>
            <w:ddList>
              <w:listEntry w:val="insert month, quarter, or year"/>
              <w:listEntry w:val="month"/>
              <w:listEntry w:val="quarter"/>
              <w:listEntry w:val="year"/>
            </w:ddList>
          </w:ffData>
        </w:fldChar>
      </w:r>
      <w:r w:rsidR="00CA342A">
        <w:instrText xml:space="preserve"> FORMDROPDOWN </w:instrText>
      </w:r>
      <w:r w:rsidR="003E57CB">
        <w:fldChar w:fldCharType="separate"/>
      </w:r>
      <w:r w:rsidR="00CA342A">
        <w:fldChar w:fldCharType="end"/>
      </w:r>
      <w:bookmarkEnd w:id="40"/>
      <w:r w:rsidRPr="00D85DBB">
        <w:rPr>
          <w:iCs/>
          <w:color w:val="FF0000"/>
        </w:rPr>
        <w:t xml:space="preserve"> </w:t>
      </w:r>
      <w:r w:rsidRPr="00D85DBB">
        <w:t>for</w:t>
      </w:r>
      <w:r>
        <w:t xml:space="preserve"> </w:t>
      </w:r>
      <w:r w:rsidR="003B239C">
        <w:t>payment on</w:t>
      </w:r>
      <w:r>
        <w:t xml:space="preserve"> </w:t>
      </w:r>
      <w:r w:rsidR="00331289">
        <w:t xml:space="preserve">the </w:t>
      </w:r>
      <w:r>
        <w:t xml:space="preserve">Leased Premises and </w:t>
      </w:r>
      <w:r w:rsidR="001A4442">
        <w:t xml:space="preserve">at the end of each </w:t>
      </w:r>
      <w:bookmarkStart w:id="41" w:name="Dropdown5"/>
      <w:r w:rsidR="00CA342A">
        <w:fldChar w:fldCharType="begin">
          <w:ffData>
            <w:name w:val="Dropdown5"/>
            <w:enabled/>
            <w:calcOnExit w:val="0"/>
            <w:ddList>
              <w:listEntry w:val="insert month, quarter, or year"/>
              <w:listEntry w:val="month"/>
              <w:listEntry w:val="quarter"/>
              <w:listEntry w:val="year"/>
            </w:ddList>
          </w:ffData>
        </w:fldChar>
      </w:r>
      <w:r w:rsidR="00CA342A">
        <w:instrText xml:space="preserve"> FORMDROPDOWN </w:instrText>
      </w:r>
      <w:r w:rsidR="003E57CB">
        <w:fldChar w:fldCharType="separate"/>
      </w:r>
      <w:r w:rsidR="00CA342A">
        <w:fldChar w:fldCharType="end"/>
      </w:r>
      <w:bookmarkEnd w:id="41"/>
      <w:r>
        <w:rPr>
          <w:i/>
          <w:iCs/>
          <w:color w:val="FF0000"/>
        </w:rPr>
        <w:t xml:space="preserve"> </w:t>
      </w:r>
      <w:r>
        <w:t>for all other charges.</w:t>
      </w:r>
    </w:p>
    <w:p w:rsidR="00034564" w:rsidRDefault="00034564"/>
    <w:p w:rsidR="00034564" w:rsidRDefault="00034564">
      <w:pPr>
        <w:numPr>
          <w:ilvl w:val="0"/>
          <w:numId w:val="1"/>
        </w:numPr>
        <w:jc w:val="both"/>
      </w:pPr>
      <w:r>
        <w:t xml:space="preserve">NOTICES. For purposes of this Agreement, all notices or requests for payment shall be sent to the following Authorized Representatives: </w:t>
      </w:r>
    </w:p>
    <w:p w:rsidR="00E00EB7" w:rsidRDefault="00E00EB7" w:rsidP="00E00EB7">
      <w:pPr>
        <w:ind w:left="360"/>
        <w:jc w:val="both"/>
      </w:pPr>
    </w:p>
    <w:p w:rsidR="00034564" w:rsidRPr="008706C2" w:rsidRDefault="005421CF">
      <w:pPr>
        <w:ind w:firstLine="720"/>
        <w:jc w:val="both"/>
      </w:pPr>
      <w:bookmarkStart w:id="42" w:name="Text66"/>
      <w:r>
        <w:t>HOST CAMPUS:</w:t>
      </w:r>
      <w:bookmarkEnd w:id="42"/>
      <w:r w:rsidR="00034564" w:rsidRPr="009611BD">
        <w:tab/>
      </w:r>
      <w:r w:rsidR="00034564" w:rsidRPr="009611BD">
        <w:tab/>
      </w:r>
      <w:r w:rsidR="00034564" w:rsidRPr="009611BD">
        <w:tab/>
        <w:t xml:space="preserve">Name: </w:t>
      </w:r>
      <w:bookmarkStart w:id="43" w:name="Text67"/>
      <w:r w:rsidR="00AA5344" w:rsidRPr="008706C2">
        <w:fldChar w:fldCharType="begin">
          <w:ffData>
            <w:name w:val="Text67"/>
            <w:enabled/>
            <w:calcOnExit w:val="0"/>
            <w:textInput>
              <w:default w:val="______________________________"/>
            </w:textInput>
          </w:ffData>
        </w:fldChar>
      </w:r>
      <w:r w:rsidR="00C929C6" w:rsidRPr="008706C2">
        <w:instrText xml:space="preserve"> FORMTEXT </w:instrText>
      </w:r>
      <w:r w:rsidR="00AA5344" w:rsidRPr="008706C2">
        <w:fldChar w:fldCharType="separate"/>
      </w:r>
      <w:r w:rsidR="00C929C6" w:rsidRPr="008706C2">
        <w:rPr>
          <w:noProof/>
        </w:rPr>
        <w:t>______________________________</w:t>
      </w:r>
      <w:r w:rsidR="00AA5344" w:rsidRPr="008706C2">
        <w:fldChar w:fldCharType="end"/>
      </w:r>
      <w:bookmarkEnd w:id="43"/>
    </w:p>
    <w:p w:rsidR="00034564" w:rsidRPr="008706C2" w:rsidRDefault="00034564">
      <w:pPr>
        <w:jc w:val="both"/>
      </w:pPr>
      <w:r w:rsidRPr="008706C2">
        <w:lastRenderedPageBreak/>
        <w:tab/>
      </w:r>
      <w:r w:rsidRPr="008706C2">
        <w:tab/>
      </w:r>
      <w:r w:rsidRPr="008706C2">
        <w:tab/>
      </w:r>
      <w:r w:rsidRPr="008706C2">
        <w:tab/>
      </w:r>
      <w:r w:rsidRPr="008706C2">
        <w:tab/>
      </w:r>
      <w:r w:rsidRPr="008706C2">
        <w:tab/>
        <w:t>Title:</w:t>
      </w:r>
      <w:r w:rsidR="00517BA6">
        <w:t xml:space="preserve">   </w:t>
      </w:r>
      <w:bookmarkStart w:id="44" w:name="Text68"/>
      <w:r w:rsidR="00AA5344" w:rsidRPr="008706C2">
        <w:fldChar w:fldCharType="begin">
          <w:ffData>
            <w:name w:val="Text68"/>
            <w:enabled/>
            <w:calcOnExit w:val="0"/>
            <w:textInput>
              <w:default w:val="_______________________________"/>
            </w:textInput>
          </w:ffData>
        </w:fldChar>
      </w:r>
      <w:r w:rsidR="00C929C6" w:rsidRPr="008706C2">
        <w:instrText xml:space="preserve"> FORMTEXT </w:instrText>
      </w:r>
      <w:r w:rsidR="00AA5344" w:rsidRPr="008706C2">
        <w:fldChar w:fldCharType="separate"/>
      </w:r>
      <w:r w:rsidR="00C929C6" w:rsidRPr="008706C2">
        <w:rPr>
          <w:noProof/>
        </w:rPr>
        <w:t>_______________________________</w:t>
      </w:r>
      <w:r w:rsidR="00AA5344" w:rsidRPr="008706C2">
        <w:fldChar w:fldCharType="end"/>
      </w:r>
      <w:bookmarkEnd w:id="44"/>
    </w:p>
    <w:p w:rsidR="00034564" w:rsidRPr="008706C2" w:rsidRDefault="00034564">
      <w:pPr>
        <w:jc w:val="both"/>
      </w:pPr>
      <w:r w:rsidRPr="008706C2">
        <w:tab/>
      </w:r>
      <w:r w:rsidRPr="008706C2">
        <w:tab/>
      </w:r>
      <w:r w:rsidRPr="008706C2">
        <w:tab/>
      </w:r>
      <w:r w:rsidRPr="008706C2">
        <w:tab/>
      </w:r>
      <w:r w:rsidRPr="008706C2">
        <w:tab/>
      </w:r>
      <w:r w:rsidRPr="008706C2">
        <w:tab/>
        <w:t>Address:</w:t>
      </w:r>
      <w:bookmarkStart w:id="45" w:name="Text69"/>
      <w:r w:rsidR="00AA5344" w:rsidRPr="008706C2">
        <w:fldChar w:fldCharType="begin">
          <w:ffData>
            <w:name w:val="Text69"/>
            <w:enabled/>
            <w:calcOnExit w:val="0"/>
            <w:textInput>
              <w:default w:val=" ____________________________"/>
            </w:textInput>
          </w:ffData>
        </w:fldChar>
      </w:r>
      <w:r w:rsidR="00C929C6" w:rsidRPr="008706C2">
        <w:instrText xml:space="preserve"> FORMTEXT </w:instrText>
      </w:r>
      <w:r w:rsidR="00AA5344" w:rsidRPr="008706C2">
        <w:fldChar w:fldCharType="separate"/>
      </w:r>
      <w:r w:rsidR="00C929C6" w:rsidRPr="008706C2">
        <w:rPr>
          <w:noProof/>
        </w:rPr>
        <w:t xml:space="preserve"> ____________________________</w:t>
      </w:r>
      <w:r w:rsidR="00AA5344" w:rsidRPr="008706C2">
        <w:fldChar w:fldCharType="end"/>
      </w:r>
      <w:bookmarkEnd w:id="45"/>
    </w:p>
    <w:p w:rsidR="00034564" w:rsidRDefault="00034564" w:rsidP="005421CF">
      <w:pPr>
        <w:jc w:val="both"/>
      </w:pPr>
      <w:r w:rsidRPr="008706C2">
        <w:tab/>
      </w:r>
      <w:r w:rsidRPr="008706C2">
        <w:tab/>
      </w:r>
      <w:r w:rsidRPr="008706C2">
        <w:tab/>
      </w:r>
      <w:r w:rsidRPr="008706C2">
        <w:tab/>
      </w:r>
      <w:r w:rsidRPr="008706C2">
        <w:tab/>
      </w:r>
      <w:r w:rsidRPr="008706C2">
        <w:tab/>
        <w:t>Fax</w:t>
      </w:r>
      <w:r w:rsidR="000F3576" w:rsidRPr="008706C2">
        <w:t xml:space="preserve">:  </w:t>
      </w:r>
      <w:bookmarkStart w:id="46" w:name="Text72"/>
      <w:r w:rsidR="00517BA6">
        <w:t xml:space="preserve">   </w:t>
      </w:r>
      <w:r w:rsidR="00AA5344" w:rsidRPr="008706C2">
        <w:fldChar w:fldCharType="begin">
          <w:ffData>
            <w:name w:val="Text72"/>
            <w:enabled/>
            <w:calcOnExit w:val="0"/>
            <w:textInput>
              <w:default w:val=" _______________________________"/>
            </w:textInput>
          </w:ffData>
        </w:fldChar>
      </w:r>
      <w:r w:rsidR="000F3576" w:rsidRPr="008706C2">
        <w:instrText xml:space="preserve"> FORMTEXT </w:instrText>
      </w:r>
      <w:r w:rsidR="00AA5344" w:rsidRPr="008706C2">
        <w:fldChar w:fldCharType="separate"/>
      </w:r>
      <w:r w:rsidR="000F3576" w:rsidRPr="008706C2">
        <w:rPr>
          <w:noProof/>
        </w:rPr>
        <w:t xml:space="preserve"> _______________________________</w:t>
      </w:r>
      <w:r w:rsidR="00AA5344" w:rsidRPr="008706C2">
        <w:fldChar w:fldCharType="end"/>
      </w:r>
      <w:bookmarkEnd w:id="46"/>
    </w:p>
    <w:p w:rsidR="005421CF" w:rsidRPr="009611BD" w:rsidRDefault="005421CF">
      <w:pPr>
        <w:ind w:left="3960" w:firstLine="360"/>
        <w:jc w:val="both"/>
      </w:pPr>
    </w:p>
    <w:p w:rsidR="00034564" w:rsidRPr="00D85DBB" w:rsidRDefault="00034564">
      <w:pPr>
        <w:ind w:firstLine="720"/>
        <w:jc w:val="both"/>
        <w:rPr>
          <w:iCs/>
          <w:color w:val="auto"/>
        </w:rPr>
      </w:pPr>
    </w:p>
    <w:p w:rsidR="00034564" w:rsidRPr="008706C2" w:rsidRDefault="005421CF">
      <w:pPr>
        <w:ind w:firstLine="720"/>
        <w:jc w:val="both"/>
      </w:pPr>
      <w:bookmarkStart w:id="47" w:name="Text79"/>
      <w:r>
        <w:t>GUEST CAMPUS</w:t>
      </w:r>
      <w:bookmarkEnd w:id="47"/>
      <w:r w:rsidR="00034564" w:rsidRPr="009611BD">
        <w:t>:</w:t>
      </w:r>
      <w:r w:rsidR="00034564" w:rsidRPr="009611BD">
        <w:tab/>
      </w:r>
      <w:r w:rsidR="00034564" w:rsidRPr="009611BD">
        <w:tab/>
      </w:r>
      <w:r w:rsidR="00034564" w:rsidRPr="009611BD">
        <w:tab/>
        <w:t>Name</w:t>
      </w:r>
      <w:r w:rsidR="00034564" w:rsidRPr="008706C2">
        <w:t xml:space="preserve">: </w:t>
      </w:r>
      <w:bookmarkStart w:id="48" w:name="Text73"/>
      <w:r w:rsidR="00AA5344" w:rsidRPr="008706C2">
        <w:fldChar w:fldCharType="begin">
          <w:ffData>
            <w:name w:val="Text73"/>
            <w:enabled/>
            <w:calcOnExit w:val="0"/>
            <w:textInput>
              <w:default w:val=" _______________________________"/>
            </w:textInput>
          </w:ffData>
        </w:fldChar>
      </w:r>
      <w:r w:rsidR="000F3576" w:rsidRPr="008706C2">
        <w:instrText xml:space="preserve"> FORMTEXT </w:instrText>
      </w:r>
      <w:r w:rsidR="00AA5344" w:rsidRPr="008706C2">
        <w:fldChar w:fldCharType="separate"/>
      </w:r>
      <w:r w:rsidR="000F3576" w:rsidRPr="008706C2">
        <w:rPr>
          <w:noProof/>
        </w:rPr>
        <w:t xml:space="preserve"> _______________________________</w:t>
      </w:r>
      <w:r w:rsidR="00AA5344" w:rsidRPr="008706C2">
        <w:fldChar w:fldCharType="end"/>
      </w:r>
      <w:bookmarkEnd w:id="48"/>
    </w:p>
    <w:p w:rsidR="00034564" w:rsidRPr="008706C2" w:rsidRDefault="00034564">
      <w:pPr>
        <w:jc w:val="both"/>
      </w:pPr>
      <w:r w:rsidRPr="008706C2">
        <w:tab/>
      </w:r>
      <w:r w:rsidRPr="008706C2">
        <w:tab/>
      </w:r>
      <w:r w:rsidRPr="008706C2">
        <w:tab/>
      </w:r>
      <w:r w:rsidRPr="008706C2">
        <w:tab/>
      </w:r>
      <w:r w:rsidRPr="008706C2">
        <w:tab/>
      </w:r>
      <w:r w:rsidRPr="008706C2">
        <w:tab/>
        <w:t>Title:</w:t>
      </w:r>
      <w:r w:rsidR="00517BA6">
        <w:t xml:space="preserve">  </w:t>
      </w:r>
      <w:r w:rsidRPr="008706C2">
        <w:t xml:space="preserve"> </w:t>
      </w:r>
      <w:bookmarkStart w:id="49" w:name="Text74"/>
      <w:r w:rsidR="00AA5344" w:rsidRPr="008706C2">
        <w:fldChar w:fldCharType="begin">
          <w:ffData>
            <w:name w:val="Text74"/>
            <w:enabled/>
            <w:calcOnExit w:val="0"/>
            <w:textInput>
              <w:default w:val=" _______________________________"/>
            </w:textInput>
          </w:ffData>
        </w:fldChar>
      </w:r>
      <w:r w:rsidR="000F3576" w:rsidRPr="008706C2">
        <w:instrText xml:space="preserve"> FORMTEXT </w:instrText>
      </w:r>
      <w:r w:rsidR="00AA5344" w:rsidRPr="008706C2">
        <w:fldChar w:fldCharType="separate"/>
      </w:r>
      <w:r w:rsidR="000F3576" w:rsidRPr="008706C2">
        <w:rPr>
          <w:noProof/>
        </w:rPr>
        <w:t xml:space="preserve"> _______________________________</w:t>
      </w:r>
      <w:r w:rsidR="00AA5344" w:rsidRPr="008706C2">
        <w:fldChar w:fldCharType="end"/>
      </w:r>
      <w:bookmarkEnd w:id="49"/>
    </w:p>
    <w:p w:rsidR="00034564" w:rsidRPr="009611BD" w:rsidRDefault="00034564">
      <w:pPr>
        <w:ind w:left="1800" w:firstLine="360"/>
        <w:jc w:val="both"/>
      </w:pPr>
      <w:r w:rsidRPr="008706C2">
        <w:tab/>
      </w:r>
      <w:r w:rsidRPr="008706C2">
        <w:tab/>
      </w:r>
      <w:r w:rsidRPr="008706C2">
        <w:tab/>
        <w:t xml:space="preserve">Address: </w:t>
      </w:r>
      <w:bookmarkStart w:id="50" w:name="Text75"/>
      <w:r w:rsidR="00AA5344" w:rsidRPr="008706C2">
        <w:fldChar w:fldCharType="begin">
          <w:ffData>
            <w:name w:val="Text75"/>
            <w:enabled/>
            <w:calcOnExit w:val="0"/>
            <w:textInput>
              <w:default w:val=" _______________________________"/>
            </w:textInput>
          </w:ffData>
        </w:fldChar>
      </w:r>
      <w:r w:rsidR="000F3576" w:rsidRPr="008706C2">
        <w:instrText xml:space="preserve"> FORMTEXT </w:instrText>
      </w:r>
      <w:r w:rsidR="00AA5344" w:rsidRPr="008706C2">
        <w:fldChar w:fldCharType="separate"/>
      </w:r>
      <w:r w:rsidR="000F3576" w:rsidRPr="008706C2">
        <w:rPr>
          <w:noProof/>
        </w:rPr>
        <w:t xml:space="preserve"> _______________________________</w:t>
      </w:r>
      <w:r w:rsidR="00AA5344" w:rsidRPr="008706C2">
        <w:fldChar w:fldCharType="end"/>
      </w:r>
      <w:bookmarkStart w:id="51" w:name="_GoBack"/>
      <w:bookmarkEnd w:id="50"/>
    </w:p>
    <w:p w:rsidR="00034564" w:rsidRDefault="00034564" w:rsidP="005421CF">
      <w:pPr>
        <w:ind w:left="1800" w:firstLine="360"/>
        <w:jc w:val="both"/>
        <w:rPr>
          <w:i/>
          <w:iCs/>
        </w:rPr>
      </w:pPr>
      <w:r w:rsidRPr="009611BD">
        <w:tab/>
      </w:r>
      <w:r w:rsidRPr="009611BD">
        <w:tab/>
      </w:r>
      <w:r w:rsidRPr="009611BD">
        <w:tab/>
      </w:r>
      <w:bookmarkEnd w:id="51"/>
      <w:r w:rsidRPr="009611BD">
        <w:t>Fax:</w:t>
      </w:r>
      <w:r w:rsidR="00517BA6">
        <w:t xml:space="preserve">     </w:t>
      </w:r>
      <w:bookmarkStart w:id="52" w:name="Text78"/>
      <w:r w:rsidR="00AA5344">
        <w:rPr>
          <w:i/>
          <w:iCs/>
        </w:rPr>
        <w:fldChar w:fldCharType="begin">
          <w:ffData>
            <w:name w:val="Text78"/>
            <w:enabled/>
            <w:calcOnExit w:val="0"/>
            <w:textInput>
              <w:default w:val=" _______________________________"/>
            </w:textInput>
          </w:ffData>
        </w:fldChar>
      </w:r>
      <w:r w:rsidR="000F3576">
        <w:rPr>
          <w:i/>
          <w:iCs/>
        </w:rPr>
        <w:instrText xml:space="preserve"> FORMTEXT </w:instrText>
      </w:r>
      <w:r w:rsidR="00AA5344">
        <w:rPr>
          <w:i/>
          <w:iCs/>
        </w:rPr>
      </w:r>
      <w:r w:rsidR="00AA5344">
        <w:rPr>
          <w:i/>
          <w:iCs/>
        </w:rPr>
        <w:fldChar w:fldCharType="separate"/>
      </w:r>
      <w:r w:rsidR="000F3576">
        <w:rPr>
          <w:i/>
          <w:iCs/>
          <w:noProof/>
        </w:rPr>
        <w:t xml:space="preserve"> _______________________________</w:t>
      </w:r>
      <w:r w:rsidR="00AA5344">
        <w:rPr>
          <w:i/>
          <w:iCs/>
        </w:rPr>
        <w:fldChar w:fldCharType="end"/>
      </w:r>
      <w:bookmarkEnd w:id="52"/>
    </w:p>
    <w:p w:rsidR="00E00EB7" w:rsidRDefault="00E00EB7">
      <w:pPr>
        <w:ind w:left="3960" w:firstLine="360"/>
        <w:jc w:val="both"/>
      </w:pPr>
    </w:p>
    <w:p w:rsidR="00034564" w:rsidRPr="009611BD" w:rsidRDefault="00034564">
      <w:pPr>
        <w:jc w:val="both"/>
        <w:rPr>
          <w:i/>
          <w:iCs/>
          <w:color w:val="auto"/>
          <w:u w:val="single"/>
        </w:rPr>
      </w:pPr>
      <w:r w:rsidRPr="00034564">
        <w:rPr>
          <w:i/>
          <w:iCs/>
          <w:color w:val="FF0000"/>
        </w:rPr>
        <w:tab/>
      </w:r>
      <w:r>
        <w:t>With a copy to:</w:t>
      </w:r>
    </w:p>
    <w:p w:rsidR="00034564" w:rsidRDefault="00034564">
      <w:pPr>
        <w:jc w:val="both"/>
      </w:pPr>
      <w:r>
        <w:tab/>
      </w:r>
      <w:r>
        <w:tab/>
      </w:r>
      <w:r>
        <w:tab/>
      </w:r>
      <w:r>
        <w:tab/>
      </w:r>
      <w:r>
        <w:tab/>
      </w:r>
      <w:r>
        <w:tab/>
        <w:t>Minnesota State Colleges &amp; Universities</w:t>
      </w:r>
    </w:p>
    <w:p w:rsidR="00034564" w:rsidRDefault="00034564">
      <w:pPr>
        <w:jc w:val="both"/>
      </w:pPr>
      <w:r>
        <w:tab/>
      </w:r>
      <w:r>
        <w:tab/>
      </w:r>
      <w:r>
        <w:tab/>
      </w:r>
      <w:r>
        <w:tab/>
      </w:r>
      <w:r>
        <w:tab/>
      </w:r>
      <w:r>
        <w:tab/>
        <w:t>Attn:  Real Estate Services</w:t>
      </w:r>
    </w:p>
    <w:p w:rsidR="00034564" w:rsidRDefault="00034564">
      <w:pPr>
        <w:jc w:val="both"/>
      </w:pPr>
      <w:r>
        <w:tab/>
      </w:r>
      <w:r>
        <w:tab/>
      </w:r>
      <w:r>
        <w:tab/>
      </w:r>
      <w:r>
        <w:tab/>
      </w:r>
      <w:r>
        <w:tab/>
      </w:r>
      <w:r>
        <w:tab/>
        <w:t>30 7th Street E., Suite 350</w:t>
      </w:r>
    </w:p>
    <w:p w:rsidR="00034564" w:rsidRDefault="00034564">
      <w:pPr>
        <w:jc w:val="both"/>
      </w:pPr>
      <w:r>
        <w:tab/>
      </w:r>
      <w:r>
        <w:tab/>
      </w:r>
      <w:r>
        <w:tab/>
      </w:r>
      <w:r>
        <w:tab/>
      </w:r>
      <w:r>
        <w:tab/>
      </w:r>
      <w:r>
        <w:tab/>
        <w:t>St. Paul, MN 55101-7804</w:t>
      </w:r>
    </w:p>
    <w:p w:rsidR="00034564" w:rsidRDefault="00034564">
      <w:pPr>
        <w:jc w:val="both"/>
      </w:pPr>
      <w:r>
        <w:tab/>
      </w:r>
      <w:r>
        <w:tab/>
      </w:r>
      <w:r>
        <w:tab/>
      </w:r>
      <w:r>
        <w:tab/>
      </w:r>
      <w:r>
        <w:tab/>
      </w:r>
      <w:r>
        <w:tab/>
      </w:r>
    </w:p>
    <w:p w:rsidR="00034564" w:rsidRDefault="00034564">
      <w:pPr>
        <w:ind w:left="720"/>
        <w:jc w:val="both"/>
      </w:pPr>
      <w:r>
        <w:t xml:space="preserve">All original bills, invoices and statements from HOST CAMPUS to GUEST CAMPUS shall be mailed, emailed, faxed, or personally delivered to the GUEST CAMPUS only. </w:t>
      </w:r>
    </w:p>
    <w:p w:rsidR="00034564" w:rsidRPr="000F3576" w:rsidRDefault="00034564">
      <w:pPr>
        <w:ind w:left="1800" w:firstLine="360"/>
        <w:jc w:val="both"/>
        <w:rPr>
          <w:i/>
          <w:iCs/>
          <w:color w:val="auto"/>
          <w:u w:val="single"/>
        </w:rPr>
      </w:pPr>
    </w:p>
    <w:p w:rsidR="00034564" w:rsidRDefault="003C68E5">
      <w:pPr>
        <w:numPr>
          <w:ilvl w:val="0"/>
          <w:numId w:val="1"/>
        </w:numPr>
        <w:jc w:val="both"/>
      </w:pPr>
      <w:r>
        <w:t xml:space="preserve">AMENDMENTS. </w:t>
      </w:r>
      <w:r w:rsidR="00034564">
        <w:t xml:space="preserve">All amendments to this Agreement shall be in writing and signed by authorized representatives of both parties. </w:t>
      </w:r>
    </w:p>
    <w:p w:rsidR="00034564" w:rsidRDefault="00034564">
      <w:pPr>
        <w:jc w:val="both"/>
      </w:pPr>
    </w:p>
    <w:p w:rsidR="00034564" w:rsidRDefault="003C68E5">
      <w:pPr>
        <w:numPr>
          <w:ilvl w:val="0"/>
          <w:numId w:val="1"/>
        </w:numPr>
        <w:jc w:val="both"/>
      </w:pPr>
      <w:r>
        <w:t xml:space="preserve">REPORTING. </w:t>
      </w:r>
      <w:r w:rsidR="00034564">
        <w:t>A copy of this Campus to Campus Agreement, and any and all Amendments to this Agreement, shall be sent to:</w:t>
      </w:r>
    </w:p>
    <w:p w:rsidR="00034564" w:rsidRDefault="00034564">
      <w:pPr>
        <w:ind w:left="3600" w:firstLine="720"/>
        <w:jc w:val="both"/>
      </w:pPr>
      <w:r>
        <w:t>Minnesota State Colleges &amp; Universities</w:t>
      </w:r>
    </w:p>
    <w:p w:rsidR="00034564" w:rsidRDefault="00034564">
      <w:pPr>
        <w:jc w:val="both"/>
      </w:pPr>
      <w:r>
        <w:tab/>
      </w:r>
      <w:r>
        <w:tab/>
      </w:r>
      <w:r>
        <w:tab/>
      </w:r>
      <w:r>
        <w:tab/>
      </w:r>
      <w:r>
        <w:tab/>
      </w:r>
      <w:r>
        <w:tab/>
        <w:t>Attn:  Real Estate Services</w:t>
      </w:r>
    </w:p>
    <w:p w:rsidR="00034564" w:rsidRDefault="00034564">
      <w:pPr>
        <w:jc w:val="both"/>
      </w:pPr>
      <w:r>
        <w:tab/>
      </w:r>
      <w:r>
        <w:tab/>
      </w:r>
      <w:r>
        <w:tab/>
      </w:r>
      <w:r>
        <w:tab/>
      </w:r>
      <w:r>
        <w:tab/>
      </w:r>
      <w:r>
        <w:tab/>
        <w:t>30 7th Street E., Suite 350</w:t>
      </w:r>
    </w:p>
    <w:p w:rsidR="00034564" w:rsidRDefault="00034564">
      <w:pPr>
        <w:jc w:val="both"/>
      </w:pPr>
      <w:r>
        <w:tab/>
      </w:r>
      <w:r>
        <w:tab/>
      </w:r>
      <w:r>
        <w:tab/>
      </w:r>
      <w:r>
        <w:tab/>
      </w:r>
      <w:r>
        <w:tab/>
      </w:r>
      <w:r>
        <w:tab/>
        <w:t>St. Paul, MN 55101-7804</w:t>
      </w:r>
    </w:p>
    <w:p w:rsidR="006C00B7" w:rsidRDefault="006C00B7">
      <w:pPr>
        <w:jc w:val="both"/>
      </w:pPr>
    </w:p>
    <w:p w:rsidR="009A7457" w:rsidRPr="00F04353" w:rsidRDefault="000E0D90" w:rsidP="00F04353">
      <w:pPr>
        <w:numPr>
          <w:ilvl w:val="0"/>
          <w:numId w:val="1"/>
        </w:numPr>
        <w:jc w:val="both"/>
      </w:pPr>
      <w:r>
        <w:t xml:space="preserve">JANITORIAL </w:t>
      </w:r>
      <w:r w:rsidR="00D4089E">
        <w:t xml:space="preserve">SERVICES </w:t>
      </w:r>
      <w:r w:rsidR="00B414EF">
        <w:t>AND MAINTENANCE</w:t>
      </w:r>
      <w:r w:rsidR="00D4089E">
        <w:t>.</w:t>
      </w:r>
      <w:r w:rsidR="00B414EF">
        <w:t xml:space="preserve"> </w:t>
      </w:r>
      <w:r w:rsidR="00CC4EFF">
        <w:t xml:space="preserve">Regular janitorial </w:t>
      </w:r>
      <w:r w:rsidR="00D4089E">
        <w:t xml:space="preserve">services </w:t>
      </w:r>
      <w:r w:rsidR="00CC4EFF">
        <w:t>and maintenance</w:t>
      </w:r>
      <w:r w:rsidR="00771D5D">
        <w:t xml:space="preserve"> </w:t>
      </w:r>
      <w:r w:rsidR="00CC4EFF">
        <w:t xml:space="preserve">of the Leased Premises, to campus standards, shall be provided by the </w:t>
      </w:r>
      <w:r w:rsidR="00D4089E">
        <w:t>HOST CAMPUS</w:t>
      </w:r>
      <w:r w:rsidR="006C00B7" w:rsidRPr="00F04353">
        <w:rPr>
          <w:color w:val="auto"/>
        </w:rPr>
        <w:t>.</w:t>
      </w:r>
      <w:r w:rsidR="001F6B10" w:rsidRPr="00F04353">
        <w:rPr>
          <w:color w:val="auto"/>
        </w:rPr>
        <w:t xml:space="preserve"> </w:t>
      </w:r>
      <w:r w:rsidR="001F6B10" w:rsidRPr="00F04353">
        <w:rPr>
          <w:color w:val="auto"/>
          <w:u w:val="single"/>
        </w:rPr>
        <w:t xml:space="preserve"> </w:t>
      </w:r>
    </w:p>
    <w:p w:rsidR="00F04353" w:rsidRDefault="00F04353" w:rsidP="00F04353">
      <w:pPr>
        <w:ind w:left="720"/>
        <w:jc w:val="both"/>
      </w:pPr>
    </w:p>
    <w:p w:rsidR="00B33784" w:rsidRPr="00BA3541" w:rsidRDefault="00635C52" w:rsidP="00F834B9">
      <w:pPr>
        <w:pStyle w:val="NormalWeb"/>
        <w:numPr>
          <w:ilvl w:val="0"/>
          <w:numId w:val="1"/>
        </w:numPr>
        <w:spacing w:before="0" w:beforeAutospacing="0" w:after="240" w:afterAutospacing="0"/>
        <w:jc w:val="both"/>
      </w:pPr>
      <w:r w:rsidRPr="00635C52">
        <w:t>INSURANCE AND LIABILITY</w:t>
      </w:r>
      <w:r w:rsidR="001D4188">
        <w:t>.</w:t>
      </w:r>
    </w:p>
    <w:p w:rsidR="0035686C" w:rsidRDefault="000D20CC" w:rsidP="00F834B9">
      <w:pPr>
        <w:pStyle w:val="NormalWeb"/>
        <w:numPr>
          <w:ilvl w:val="1"/>
          <w:numId w:val="1"/>
        </w:numPr>
        <w:spacing w:before="0" w:beforeAutospacing="0" w:after="240" w:afterAutospacing="0"/>
        <w:jc w:val="both"/>
      </w:pPr>
      <w:r w:rsidRPr="003B1DD8">
        <w:rPr>
          <w:u w:val="single"/>
        </w:rPr>
        <w:t>Property Damage</w:t>
      </w:r>
      <w:r w:rsidRPr="00B703D8">
        <w:t xml:space="preserve">. </w:t>
      </w:r>
      <w:r>
        <w:t xml:space="preserve">  </w:t>
      </w:r>
      <w:r w:rsidRPr="00B703D8">
        <w:t xml:space="preserve">It shall be the duty of </w:t>
      </w:r>
      <w:r>
        <w:t>the HOST CAMPUS and the GUEST CAMPUS, including its contractors, subcontractors and/or agents,</w:t>
      </w:r>
      <w:r w:rsidRPr="00B703D8">
        <w:t xml:space="preserve"> to maintain insurance or self-insurance on their own property, both real and personal</w:t>
      </w:r>
      <w:r>
        <w:t>, and for any Work conducted on the Leased Premises</w:t>
      </w:r>
      <w:r w:rsidRPr="00B703D8">
        <w:t xml:space="preserve">. </w:t>
      </w:r>
    </w:p>
    <w:p w:rsidR="0035686C" w:rsidRDefault="003B1DD8" w:rsidP="00F04353">
      <w:pPr>
        <w:pStyle w:val="NormalWeb"/>
        <w:numPr>
          <w:ilvl w:val="1"/>
          <w:numId w:val="1"/>
        </w:numPr>
        <w:spacing w:after="0" w:afterAutospacing="0"/>
        <w:jc w:val="both"/>
      </w:pPr>
      <w:r w:rsidRPr="003B1DD8">
        <w:rPr>
          <w:u w:val="single"/>
        </w:rPr>
        <w:t>Liability</w:t>
      </w:r>
      <w:r w:rsidRPr="00B703D8">
        <w:t xml:space="preserve">. </w:t>
      </w:r>
      <w:r>
        <w:t>HOST CAMPUS</w:t>
      </w:r>
      <w:r w:rsidRPr="00B703D8">
        <w:t xml:space="preserve"> and </w:t>
      </w:r>
      <w:r>
        <w:t xml:space="preserve">GUEST CAMPUS </w:t>
      </w:r>
      <w:r w:rsidRPr="00B703D8">
        <w:t xml:space="preserve">agree that each party will be responsible for its own acts and the results thereof to the extent authorized by law and shall not be responsible for the acts of any others and the results thereof. </w:t>
      </w:r>
    </w:p>
    <w:p w:rsidR="00F04353" w:rsidRDefault="00F04353" w:rsidP="003E75E9">
      <w:pPr>
        <w:pStyle w:val="NormalWeb"/>
        <w:spacing w:before="0" w:beforeAutospacing="0" w:after="0" w:afterAutospacing="0"/>
        <w:ind w:left="1440"/>
        <w:jc w:val="both"/>
      </w:pPr>
    </w:p>
    <w:p w:rsidR="006C00B7" w:rsidRDefault="006C00B7" w:rsidP="00B414EF">
      <w:pPr>
        <w:numPr>
          <w:ilvl w:val="0"/>
          <w:numId w:val="1"/>
        </w:numPr>
        <w:jc w:val="both"/>
      </w:pPr>
      <w:r w:rsidRPr="006C00B7">
        <w:t xml:space="preserve">CASUALTY. </w:t>
      </w:r>
      <w:r w:rsidR="006C3E8B">
        <w:t xml:space="preserve"> </w:t>
      </w:r>
      <w:r w:rsidRPr="006C00B7">
        <w:t>If the Leased Premises are damaged or destroyed by fire, flood or other</w:t>
      </w:r>
      <w:r w:rsidR="00B33784">
        <w:t xml:space="preserve"> casualty </w:t>
      </w:r>
      <w:r w:rsidR="00192320">
        <w:t xml:space="preserve">to the extent they are </w:t>
      </w:r>
      <w:proofErr w:type="spellStart"/>
      <w:r w:rsidR="00192320">
        <w:t>untenan</w:t>
      </w:r>
      <w:r w:rsidR="00B33784">
        <w:t>table</w:t>
      </w:r>
      <w:proofErr w:type="spellEnd"/>
      <w:r w:rsidR="00B33784">
        <w:t xml:space="preserve"> in whole or in part, HOST CAMPUS shall make every effort to relocate GUEST CAMPUS to a comparable location until HOST CAMPUS completes repair or rebuilding of the Leased Premises.</w:t>
      </w:r>
      <w:r w:rsidRPr="006C00B7">
        <w:t xml:space="preserve"> </w:t>
      </w:r>
    </w:p>
    <w:p w:rsidR="001D4188" w:rsidRPr="006C00B7" w:rsidRDefault="001D4188" w:rsidP="00B414EF">
      <w:pPr>
        <w:jc w:val="both"/>
      </w:pPr>
    </w:p>
    <w:p w:rsidR="006C00B7" w:rsidRPr="006C00B7" w:rsidRDefault="006C00B7" w:rsidP="006C00B7">
      <w:pPr>
        <w:numPr>
          <w:ilvl w:val="0"/>
          <w:numId w:val="1"/>
        </w:numPr>
        <w:jc w:val="both"/>
      </w:pPr>
      <w:r w:rsidRPr="006C00B7">
        <w:lastRenderedPageBreak/>
        <w:t xml:space="preserve">EFFECTIVE DATE. This Agreement is effective </w:t>
      </w:r>
      <w:r w:rsidR="004D45EF">
        <w:t>upon the date the final required signature is obtained by the parties.</w:t>
      </w:r>
    </w:p>
    <w:p w:rsidR="00034564" w:rsidRDefault="00034564">
      <w:pPr>
        <w:jc w:val="both"/>
      </w:pPr>
      <w:r>
        <w:tab/>
      </w:r>
      <w:r>
        <w:tab/>
      </w:r>
      <w:r>
        <w:tab/>
      </w:r>
      <w:r>
        <w:tab/>
      </w:r>
      <w:r>
        <w:tab/>
      </w:r>
    </w:p>
    <w:p w:rsidR="00034564" w:rsidRPr="009611BD" w:rsidRDefault="00034564" w:rsidP="009611BD">
      <w:pPr>
        <w:numPr>
          <w:ilvl w:val="0"/>
          <w:numId w:val="1"/>
        </w:numPr>
        <w:spacing w:before="100" w:after="100"/>
        <w:jc w:val="both"/>
        <w:rPr>
          <w:i/>
          <w:iCs/>
          <w:color w:val="auto"/>
        </w:rPr>
      </w:pPr>
      <w:r>
        <w:t xml:space="preserve">OTHER PROVISIONS:  </w:t>
      </w:r>
      <w:bookmarkStart w:id="53" w:name="Text65"/>
      <w:r w:rsidR="00AA5344">
        <w:fldChar w:fldCharType="begin">
          <w:ffData>
            <w:name w:val="Text65"/>
            <w:enabled/>
            <w:calcOnExit w:val="0"/>
            <w:textInput>
              <w:default w:val="1. [Attach additional pages as necessary. If “none” then delete these instructions and write “None”.]"/>
            </w:textInput>
          </w:ffData>
        </w:fldChar>
      </w:r>
      <w:r w:rsidR="009611BD">
        <w:instrText xml:space="preserve"> FORMTEXT </w:instrText>
      </w:r>
      <w:r w:rsidR="00AA5344">
        <w:fldChar w:fldCharType="separate"/>
      </w:r>
      <w:r w:rsidR="009611BD">
        <w:rPr>
          <w:noProof/>
        </w:rPr>
        <w:t>[Attach additional pages as necessary. If “none” then delete these instructions and write “None”.]</w:t>
      </w:r>
      <w:r w:rsidR="00AA5344">
        <w:fldChar w:fldCharType="end"/>
      </w:r>
      <w:bookmarkEnd w:id="53"/>
    </w:p>
    <w:p w:rsidR="00034564" w:rsidRDefault="006C7BCD">
      <w:pPr>
        <w:spacing w:before="100" w:after="100"/>
        <w:jc w:val="both"/>
        <w:rPr>
          <w:b/>
          <w:bCs/>
        </w:rPr>
      </w:pPr>
      <w:r>
        <w:rPr>
          <w:b/>
          <w:bCs/>
        </w:rPr>
        <w:br w:type="page"/>
      </w:r>
      <w:r w:rsidR="00034564">
        <w:rPr>
          <w:b/>
          <w:bCs/>
        </w:rPr>
        <w:lastRenderedPageBreak/>
        <w:t xml:space="preserve">APPROVED: </w:t>
      </w:r>
    </w:p>
    <w:p w:rsidR="00034564" w:rsidRDefault="00034564">
      <w:pPr>
        <w:jc w:val="both"/>
        <w:rPr>
          <w:b/>
          <w:bCs/>
        </w:rPr>
      </w:pPr>
    </w:p>
    <w:p w:rsidR="00034564" w:rsidRDefault="00476257">
      <w:pPr>
        <w:jc w:val="both"/>
        <w:rPr>
          <w:b/>
          <w:bCs/>
        </w:rPr>
      </w:pPr>
      <w:bookmarkStart w:id="54" w:name="Text80"/>
      <w:r>
        <w:rPr>
          <w:b/>
          <w:bCs/>
        </w:rPr>
        <w:t xml:space="preserve">HOST CAMPUS: </w:t>
      </w:r>
      <w:r w:rsidR="00AA5344">
        <w:rPr>
          <w:b/>
          <w:bCs/>
        </w:rPr>
        <w:fldChar w:fldCharType="begin">
          <w:ffData>
            <w:name w:val="Text80"/>
            <w:enabled/>
            <w:calcOnExit w:val="0"/>
            <w:textInput>
              <w:default w:val=" [INSERT NAME OF HOST CAMPUS] "/>
            </w:textInput>
          </w:ffData>
        </w:fldChar>
      </w:r>
      <w:r w:rsidR="000F3576">
        <w:rPr>
          <w:b/>
          <w:bCs/>
        </w:rPr>
        <w:instrText xml:space="preserve"> FORMTEXT </w:instrText>
      </w:r>
      <w:r w:rsidR="00AA5344">
        <w:rPr>
          <w:b/>
          <w:bCs/>
        </w:rPr>
      </w:r>
      <w:r w:rsidR="00AA5344">
        <w:rPr>
          <w:b/>
          <w:bCs/>
        </w:rPr>
        <w:fldChar w:fldCharType="separate"/>
      </w:r>
      <w:r w:rsidR="00D85DBB">
        <w:rPr>
          <w:b/>
          <w:bCs/>
          <w:noProof/>
        </w:rPr>
        <w:t xml:space="preserve"> </w:t>
      </w:r>
      <w:r w:rsidR="000F3576">
        <w:rPr>
          <w:b/>
          <w:bCs/>
          <w:noProof/>
        </w:rPr>
        <w:t xml:space="preserve">INSERT NAME OF HOST CAMPUS </w:t>
      </w:r>
      <w:r w:rsidR="00AA5344">
        <w:rPr>
          <w:b/>
          <w:bCs/>
        </w:rPr>
        <w:fldChar w:fldCharType="end"/>
      </w:r>
      <w:bookmarkEnd w:id="54"/>
    </w:p>
    <w:p w:rsidR="000F3576" w:rsidRDefault="000F3576">
      <w:pPr>
        <w:jc w:val="both"/>
        <w:rPr>
          <w:b/>
          <w:bCs/>
        </w:rPr>
      </w:pPr>
    </w:p>
    <w:p w:rsidR="000F3576" w:rsidRPr="00AD6D89" w:rsidRDefault="000F3576" w:rsidP="000F3576">
      <w:pPr>
        <w:jc w:val="both"/>
        <w:rPr>
          <w:bCs/>
        </w:rPr>
      </w:pPr>
      <w:r w:rsidRPr="00445C6B">
        <w:rPr>
          <w:bCs/>
        </w:rPr>
        <w:t>By:</w:t>
      </w:r>
      <w:bookmarkStart w:id="55" w:name="Text81"/>
      <w:r w:rsidR="00517BA6">
        <w:rPr>
          <w:bCs/>
        </w:rPr>
        <w:t xml:space="preserve">    </w:t>
      </w:r>
      <w:r w:rsidR="00AA5344">
        <w:rPr>
          <w:bCs/>
        </w:rPr>
        <w:fldChar w:fldCharType="begin">
          <w:ffData>
            <w:name w:val="Text81"/>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bookmarkEnd w:id="55"/>
      <w:r w:rsidRPr="00445C6B">
        <w:rPr>
          <w:bCs/>
        </w:rPr>
        <w:t xml:space="preserve">  </w:t>
      </w:r>
      <w:r w:rsidRPr="00AD6D89">
        <w:rPr>
          <w:bCs/>
        </w:rPr>
        <w:tab/>
      </w:r>
      <w:r w:rsidRPr="00AD6D89">
        <w:rPr>
          <w:bCs/>
        </w:rPr>
        <w:tab/>
      </w:r>
      <w:r w:rsidRPr="00AD6D89">
        <w:rPr>
          <w:bCs/>
        </w:rPr>
        <w:tab/>
      </w:r>
      <w:r w:rsidRPr="00AD6D89">
        <w:rPr>
          <w:bCs/>
        </w:rPr>
        <w:tab/>
      </w:r>
      <w:r w:rsidRPr="00AD6D89">
        <w:rPr>
          <w:bCs/>
        </w:rPr>
        <w:tab/>
      </w:r>
      <w:r w:rsidRPr="00AD6D89">
        <w:rPr>
          <w:bCs/>
        </w:rPr>
        <w:tab/>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Title: </w:t>
      </w:r>
      <w:bookmarkStart w:id="56" w:name="Text82"/>
      <w:r w:rsidR="00AA5344">
        <w:rPr>
          <w:bCs/>
        </w:rPr>
        <w:fldChar w:fldCharType="begin">
          <w:ffData>
            <w:name w:val="Text82"/>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bookmarkEnd w:id="56"/>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Date: </w:t>
      </w:r>
      <w:bookmarkStart w:id="57" w:name="Text83"/>
      <w:r w:rsidR="00AA5344">
        <w:rPr>
          <w:bCs/>
        </w:rPr>
        <w:fldChar w:fldCharType="begin">
          <w:ffData>
            <w:name w:val="Text83"/>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bookmarkEnd w:id="57"/>
    </w:p>
    <w:p w:rsidR="000F3576" w:rsidRPr="00445C6B" w:rsidRDefault="000F3576" w:rsidP="000F3576">
      <w:pPr>
        <w:jc w:val="both"/>
      </w:pPr>
    </w:p>
    <w:p w:rsidR="00F46A9A" w:rsidRDefault="00F46A9A">
      <w:pPr>
        <w:jc w:val="both"/>
      </w:pPr>
    </w:p>
    <w:p w:rsidR="00034564" w:rsidRDefault="00476257">
      <w:pPr>
        <w:jc w:val="both"/>
        <w:rPr>
          <w:b/>
          <w:bCs/>
        </w:rPr>
      </w:pPr>
      <w:bookmarkStart w:id="58" w:name="Text84"/>
      <w:r>
        <w:rPr>
          <w:b/>
          <w:bCs/>
        </w:rPr>
        <w:t xml:space="preserve">GUEST CAMPUS: </w:t>
      </w:r>
      <w:r w:rsidR="00AA5344">
        <w:rPr>
          <w:b/>
          <w:bCs/>
        </w:rPr>
        <w:fldChar w:fldCharType="begin">
          <w:ffData>
            <w:name w:val="Text84"/>
            <w:enabled/>
            <w:calcOnExit w:val="0"/>
            <w:textInput>
              <w:default w:val=" [INSERT NAME OF GUEST CAMPUS]"/>
            </w:textInput>
          </w:ffData>
        </w:fldChar>
      </w:r>
      <w:r w:rsidR="000F3576">
        <w:rPr>
          <w:b/>
          <w:bCs/>
        </w:rPr>
        <w:instrText xml:space="preserve"> FORMTEXT </w:instrText>
      </w:r>
      <w:r w:rsidR="00AA5344">
        <w:rPr>
          <w:b/>
          <w:bCs/>
        </w:rPr>
      </w:r>
      <w:r w:rsidR="00AA5344">
        <w:rPr>
          <w:b/>
          <w:bCs/>
        </w:rPr>
        <w:fldChar w:fldCharType="separate"/>
      </w:r>
      <w:r w:rsidR="00D85DBB">
        <w:rPr>
          <w:b/>
          <w:bCs/>
          <w:noProof/>
        </w:rPr>
        <w:t xml:space="preserve"> </w:t>
      </w:r>
      <w:r w:rsidR="000F3576">
        <w:rPr>
          <w:b/>
          <w:bCs/>
          <w:noProof/>
        </w:rPr>
        <w:t>INSERT NAME OF GUEST CAMPUS</w:t>
      </w:r>
      <w:r w:rsidR="00AA5344">
        <w:rPr>
          <w:b/>
          <w:bCs/>
        </w:rPr>
        <w:fldChar w:fldCharType="end"/>
      </w:r>
      <w:bookmarkEnd w:id="58"/>
    </w:p>
    <w:p w:rsidR="000F3576" w:rsidRDefault="000F3576">
      <w:pPr>
        <w:jc w:val="both"/>
        <w:rPr>
          <w:b/>
          <w:bCs/>
        </w:rPr>
      </w:pPr>
    </w:p>
    <w:p w:rsidR="000F3576" w:rsidRPr="00AD6D89" w:rsidRDefault="000F3576" w:rsidP="000F3576">
      <w:pPr>
        <w:jc w:val="both"/>
        <w:rPr>
          <w:bCs/>
        </w:rPr>
      </w:pPr>
      <w:r w:rsidRPr="00445C6B">
        <w:rPr>
          <w:bCs/>
        </w:rPr>
        <w:t>By:</w:t>
      </w:r>
      <w:r w:rsidR="00517BA6">
        <w:rPr>
          <w:bCs/>
        </w:rPr>
        <w:t xml:space="preserve">    </w:t>
      </w:r>
      <w:r w:rsidR="00AA5344">
        <w:rPr>
          <w:bCs/>
        </w:rPr>
        <w:fldChar w:fldCharType="begin">
          <w:ffData>
            <w:name w:val=""/>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r w:rsidRPr="00445C6B">
        <w:rPr>
          <w:bCs/>
        </w:rPr>
        <w:t xml:space="preserve">  </w:t>
      </w:r>
      <w:r w:rsidRPr="00AD6D89">
        <w:rPr>
          <w:bCs/>
        </w:rPr>
        <w:tab/>
      </w:r>
      <w:r w:rsidRPr="00AD6D89">
        <w:rPr>
          <w:bCs/>
        </w:rPr>
        <w:tab/>
      </w:r>
      <w:r w:rsidRPr="00AD6D89">
        <w:rPr>
          <w:bCs/>
        </w:rPr>
        <w:tab/>
      </w:r>
      <w:r w:rsidRPr="00AD6D89">
        <w:rPr>
          <w:bCs/>
        </w:rPr>
        <w:tab/>
      </w:r>
      <w:r w:rsidRPr="00AD6D89">
        <w:rPr>
          <w:bCs/>
        </w:rPr>
        <w:tab/>
      </w:r>
      <w:r w:rsidRPr="00AD6D89">
        <w:rPr>
          <w:bCs/>
        </w:rPr>
        <w:tab/>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Title: </w:t>
      </w:r>
      <w:r w:rsidR="00AA5344">
        <w:rPr>
          <w:bCs/>
        </w:rPr>
        <w:fldChar w:fldCharType="begin">
          <w:ffData>
            <w:name w:val="Text82"/>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Date: </w:t>
      </w:r>
      <w:r w:rsidR="00AA5344">
        <w:rPr>
          <w:bCs/>
        </w:rPr>
        <w:fldChar w:fldCharType="begin">
          <w:ffData>
            <w:name w:val="Text83"/>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p>
    <w:p w:rsidR="000F3576" w:rsidRPr="00445C6B" w:rsidRDefault="000F3576" w:rsidP="000F3576">
      <w:pPr>
        <w:jc w:val="both"/>
      </w:pPr>
    </w:p>
    <w:p w:rsidR="000F3576" w:rsidRDefault="000F3576">
      <w:pPr>
        <w:jc w:val="both"/>
        <w:rPr>
          <w:b/>
          <w:bCs/>
        </w:rPr>
      </w:pPr>
    </w:p>
    <w:p w:rsidR="00034564" w:rsidRDefault="00034564">
      <w:pPr>
        <w:jc w:val="both"/>
        <w:rPr>
          <w:b/>
          <w:bCs/>
        </w:rPr>
      </w:pPr>
      <w:r>
        <w:rPr>
          <w:b/>
          <w:bCs/>
        </w:rPr>
        <w:t xml:space="preserve">VERIFIED AS TO ENCUMBRANCE </w:t>
      </w:r>
    </w:p>
    <w:p w:rsidR="00034564" w:rsidRDefault="00034564">
      <w:pPr>
        <w:jc w:val="both"/>
        <w:rPr>
          <w:b/>
          <w:bCs/>
        </w:rPr>
      </w:pPr>
    </w:p>
    <w:p w:rsidR="000F3576" w:rsidRPr="00AD6D89" w:rsidRDefault="000F3576" w:rsidP="000F3576">
      <w:pPr>
        <w:jc w:val="both"/>
        <w:rPr>
          <w:bCs/>
        </w:rPr>
      </w:pPr>
      <w:r w:rsidRPr="00445C6B">
        <w:rPr>
          <w:bCs/>
        </w:rPr>
        <w:t>By:</w:t>
      </w:r>
      <w:r w:rsidR="00517BA6">
        <w:rPr>
          <w:bCs/>
        </w:rPr>
        <w:t xml:space="preserve">    </w:t>
      </w:r>
      <w:r w:rsidR="00AA5344">
        <w:rPr>
          <w:bCs/>
        </w:rPr>
        <w:fldChar w:fldCharType="begin">
          <w:ffData>
            <w:name w:val="Text81"/>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r w:rsidRPr="00445C6B">
        <w:rPr>
          <w:bCs/>
        </w:rPr>
        <w:t xml:space="preserve">  </w:t>
      </w:r>
      <w:r w:rsidRPr="00AD6D89">
        <w:rPr>
          <w:bCs/>
        </w:rPr>
        <w:tab/>
      </w:r>
      <w:r w:rsidRPr="00AD6D89">
        <w:rPr>
          <w:bCs/>
        </w:rPr>
        <w:tab/>
      </w:r>
      <w:r w:rsidRPr="00AD6D89">
        <w:rPr>
          <w:bCs/>
        </w:rPr>
        <w:tab/>
      </w:r>
      <w:r w:rsidRPr="00AD6D89">
        <w:rPr>
          <w:bCs/>
        </w:rPr>
        <w:tab/>
      </w:r>
      <w:r w:rsidRPr="00AD6D89">
        <w:rPr>
          <w:bCs/>
        </w:rPr>
        <w:tab/>
      </w:r>
      <w:r w:rsidRPr="00AD6D89">
        <w:rPr>
          <w:bCs/>
        </w:rPr>
        <w:tab/>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Title: </w:t>
      </w:r>
      <w:r w:rsidR="00AA5344">
        <w:rPr>
          <w:bCs/>
        </w:rPr>
        <w:fldChar w:fldCharType="begin">
          <w:ffData>
            <w:name w:val="Text82"/>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Date: </w:t>
      </w:r>
      <w:r w:rsidR="00AA5344">
        <w:rPr>
          <w:bCs/>
        </w:rPr>
        <w:fldChar w:fldCharType="begin">
          <w:ffData>
            <w:name w:val="Text83"/>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p>
    <w:p w:rsidR="000F3576" w:rsidRPr="00445C6B" w:rsidRDefault="000F3576" w:rsidP="000F3576">
      <w:pPr>
        <w:jc w:val="both"/>
      </w:pPr>
    </w:p>
    <w:p w:rsidR="00034564" w:rsidRDefault="00034564">
      <w:pPr>
        <w:jc w:val="both"/>
        <w:rPr>
          <w:b/>
          <w:bCs/>
        </w:rPr>
      </w:pPr>
    </w:p>
    <w:p w:rsidR="00034564" w:rsidRDefault="00034564">
      <w:pPr>
        <w:jc w:val="both"/>
        <w:rPr>
          <w:b/>
          <w:bCs/>
        </w:rPr>
      </w:pPr>
      <w:r>
        <w:rPr>
          <w:b/>
          <w:bCs/>
        </w:rPr>
        <w:t>AS TO FORM AND EXECUTION</w:t>
      </w:r>
    </w:p>
    <w:p w:rsidR="000F3576" w:rsidRDefault="000F3576" w:rsidP="000F3576">
      <w:pPr>
        <w:jc w:val="both"/>
        <w:rPr>
          <w:bCs/>
        </w:rPr>
      </w:pPr>
    </w:p>
    <w:p w:rsidR="000F3576" w:rsidRPr="00AD6D89" w:rsidRDefault="000F3576" w:rsidP="000F3576">
      <w:pPr>
        <w:jc w:val="both"/>
        <w:rPr>
          <w:bCs/>
        </w:rPr>
      </w:pPr>
      <w:r w:rsidRPr="00445C6B">
        <w:rPr>
          <w:bCs/>
        </w:rPr>
        <w:t>By:</w:t>
      </w:r>
      <w:r w:rsidR="00517BA6">
        <w:rPr>
          <w:bCs/>
        </w:rPr>
        <w:t xml:space="preserve">    </w:t>
      </w:r>
      <w:r w:rsidR="00AA5344">
        <w:rPr>
          <w:bCs/>
        </w:rPr>
        <w:fldChar w:fldCharType="begin">
          <w:ffData>
            <w:name w:val="Text81"/>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r w:rsidRPr="00445C6B">
        <w:rPr>
          <w:bCs/>
        </w:rPr>
        <w:t xml:space="preserve">  </w:t>
      </w:r>
      <w:r w:rsidRPr="00AD6D89">
        <w:rPr>
          <w:bCs/>
        </w:rPr>
        <w:tab/>
      </w:r>
      <w:r w:rsidRPr="00AD6D89">
        <w:rPr>
          <w:bCs/>
        </w:rPr>
        <w:tab/>
      </w:r>
      <w:r w:rsidRPr="00AD6D89">
        <w:rPr>
          <w:bCs/>
        </w:rPr>
        <w:tab/>
      </w:r>
      <w:r w:rsidRPr="00AD6D89">
        <w:rPr>
          <w:bCs/>
        </w:rPr>
        <w:tab/>
      </w:r>
      <w:r w:rsidRPr="00AD6D89">
        <w:rPr>
          <w:bCs/>
        </w:rPr>
        <w:tab/>
      </w:r>
      <w:r w:rsidRPr="00AD6D89">
        <w:rPr>
          <w:bCs/>
        </w:rPr>
        <w:tab/>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Title: </w:t>
      </w:r>
      <w:r w:rsidR="00AA5344">
        <w:rPr>
          <w:bCs/>
        </w:rPr>
        <w:fldChar w:fldCharType="begin">
          <w:ffData>
            <w:name w:val="Text82"/>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p>
    <w:p w:rsidR="000F3576" w:rsidRPr="00AD6D89" w:rsidRDefault="000F3576" w:rsidP="000F3576">
      <w:pPr>
        <w:jc w:val="both"/>
        <w:rPr>
          <w:bCs/>
        </w:rPr>
      </w:pPr>
    </w:p>
    <w:p w:rsidR="000F3576" w:rsidRPr="00AD6D89" w:rsidRDefault="000F3576" w:rsidP="000F3576">
      <w:pPr>
        <w:jc w:val="both"/>
        <w:rPr>
          <w:bCs/>
        </w:rPr>
      </w:pPr>
      <w:r w:rsidRPr="00AD6D89">
        <w:rPr>
          <w:bCs/>
        </w:rPr>
        <w:t xml:space="preserve">Date: </w:t>
      </w:r>
      <w:r w:rsidR="00AA5344">
        <w:rPr>
          <w:bCs/>
        </w:rPr>
        <w:fldChar w:fldCharType="begin">
          <w:ffData>
            <w:name w:val="Text83"/>
            <w:enabled/>
            <w:calcOnExit w:val="0"/>
            <w:textInput>
              <w:default w:val="________________________________"/>
            </w:textInput>
          </w:ffData>
        </w:fldChar>
      </w:r>
      <w:r>
        <w:rPr>
          <w:bCs/>
        </w:rPr>
        <w:instrText xml:space="preserve"> FORMTEXT </w:instrText>
      </w:r>
      <w:r w:rsidR="00AA5344">
        <w:rPr>
          <w:bCs/>
        </w:rPr>
      </w:r>
      <w:r w:rsidR="00AA5344">
        <w:rPr>
          <w:bCs/>
        </w:rPr>
        <w:fldChar w:fldCharType="separate"/>
      </w:r>
      <w:r>
        <w:rPr>
          <w:bCs/>
          <w:noProof/>
        </w:rPr>
        <w:t>________________________________</w:t>
      </w:r>
      <w:r w:rsidR="00AA5344">
        <w:rPr>
          <w:bCs/>
        </w:rPr>
        <w:fldChar w:fldCharType="end"/>
      </w:r>
    </w:p>
    <w:p w:rsidR="000F3576" w:rsidRPr="00445C6B" w:rsidRDefault="000F3576" w:rsidP="000F3576">
      <w:pPr>
        <w:jc w:val="both"/>
      </w:pPr>
    </w:p>
    <w:p w:rsidR="006C7BCD" w:rsidRDefault="00034564">
      <w:pPr>
        <w:jc w:val="both"/>
        <w:rPr>
          <w:bCs/>
          <w:u w:val="single"/>
        </w:rPr>
      </w:pPr>
      <w:r w:rsidRPr="00AD6D89">
        <w:rPr>
          <w:bCs/>
        </w:rPr>
        <w:tab/>
      </w:r>
      <w:r w:rsidRPr="00AD6D89">
        <w:rPr>
          <w:bCs/>
          <w:u w:val="single"/>
        </w:rPr>
        <w:t xml:space="preserve"> </w:t>
      </w:r>
    </w:p>
    <w:p w:rsidR="00C3319D" w:rsidRDefault="00C3319D" w:rsidP="006C7BCD">
      <w:pPr>
        <w:jc w:val="both"/>
      </w:pPr>
    </w:p>
    <w:p w:rsidR="007B1803" w:rsidRDefault="007B1803" w:rsidP="00C45E9D">
      <w:pPr>
        <w:spacing w:before="100" w:after="100"/>
        <w:jc w:val="center"/>
      </w:pPr>
    </w:p>
    <w:p w:rsidR="001B468C" w:rsidRDefault="001B468C" w:rsidP="001B468C">
      <w:pPr>
        <w:spacing w:before="100" w:after="100"/>
        <w:rPr>
          <w:sz w:val="20"/>
          <w:szCs w:val="20"/>
        </w:rPr>
      </w:pPr>
    </w:p>
    <w:p w:rsidR="001B468C" w:rsidRDefault="001B468C" w:rsidP="001B468C">
      <w:pPr>
        <w:spacing w:before="100" w:after="100"/>
        <w:rPr>
          <w:sz w:val="20"/>
          <w:szCs w:val="20"/>
        </w:rPr>
      </w:pPr>
    </w:p>
    <w:p w:rsidR="001B468C" w:rsidRDefault="001B468C" w:rsidP="001B468C">
      <w:pPr>
        <w:spacing w:before="100" w:after="100"/>
        <w:rPr>
          <w:sz w:val="20"/>
          <w:szCs w:val="20"/>
        </w:rPr>
      </w:pPr>
    </w:p>
    <w:p w:rsidR="001B468C" w:rsidRDefault="001B468C" w:rsidP="001B468C">
      <w:pPr>
        <w:spacing w:before="100" w:after="100"/>
        <w:rPr>
          <w:sz w:val="20"/>
          <w:szCs w:val="20"/>
        </w:rPr>
      </w:pPr>
    </w:p>
    <w:p w:rsidR="001B468C" w:rsidRPr="001B468C" w:rsidRDefault="001B468C" w:rsidP="001B468C">
      <w:pPr>
        <w:spacing w:before="100" w:after="100"/>
        <w:rPr>
          <w:sz w:val="20"/>
          <w:szCs w:val="20"/>
        </w:rPr>
      </w:pPr>
    </w:p>
    <w:p w:rsidR="007F67F4" w:rsidRDefault="007F67F4" w:rsidP="001B468C">
      <w:pPr>
        <w:spacing w:before="100" w:after="100"/>
        <w:jc w:val="center"/>
      </w:pPr>
    </w:p>
    <w:p w:rsidR="00034564" w:rsidRDefault="00034564">
      <w:pPr>
        <w:spacing w:before="100" w:after="100"/>
        <w:jc w:val="center"/>
        <w:rPr>
          <w:sz w:val="28"/>
          <w:szCs w:val="28"/>
        </w:rPr>
      </w:pPr>
      <w:r>
        <w:rPr>
          <w:sz w:val="28"/>
          <w:szCs w:val="28"/>
        </w:rPr>
        <w:lastRenderedPageBreak/>
        <w:t>Exhibit A</w:t>
      </w:r>
    </w:p>
    <w:p w:rsidR="00034564" w:rsidRDefault="00034564">
      <w:pPr>
        <w:spacing w:before="100" w:after="100"/>
        <w:jc w:val="center"/>
      </w:pPr>
      <w:r>
        <w:t>Campus Plan</w:t>
      </w:r>
    </w:p>
    <w:p w:rsidR="00034564" w:rsidRDefault="00034564">
      <w:pPr>
        <w:spacing w:before="100" w:after="100"/>
        <w:jc w:val="center"/>
        <w:rPr>
          <w:i/>
          <w:iCs/>
          <w:color w:val="FF0000"/>
          <w:u w:val="single"/>
        </w:rPr>
      </w:pPr>
      <w:r>
        <w:rPr>
          <w:i/>
          <w:iCs/>
          <w:color w:val="FF0000"/>
          <w:u w:val="single"/>
        </w:rPr>
        <w:t>[Insert a campus plan with the Leased Premises (building) clearly marked.  This Exhibit A, Campus Plan must be attached to the Lease Agreement to be executed by both parties</w:t>
      </w:r>
      <w:r w:rsidRPr="006C3E8B">
        <w:rPr>
          <w:i/>
          <w:iCs/>
          <w:color w:val="FF0000"/>
        </w:rPr>
        <w:t xml:space="preserve">] </w:t>
      </w:r>
      <w:r>
        <w:rPr>
          <w:i/>
          <w:iCs/>
          <w:color w:val="FF0000"/>
          <w:u w:val="single"/>
        </w:rPr>
        <w:t xml:space="preserve"> </w:t>
      </w:r>
    </w:p>
    <w:p w:rsidR="006C7BCD" w:rsidRDefault="006C7BCD">
      <w:pPr>
        <w:spacing w:before="100" w:after="100"/>
        <w:jc w:val="center"/>
      </w:pPr>
    </w:p>
    <w:p w:rsidR="006C7BCD" w:rsidRDefault="006C7BCD">
      <w:pPr>
        <w:spacing w:before="100" w:after="100"/>
        <w:jc w:val="center"/>
      </w:pPr>
    </w:p>
    <w:p w:rsidR="006C7BCD" w:rsidRDefault="006C7BCD">
      <w:pPr>
        <w:spacing w:before="100" w:after="100"/>
        <w:jc w:val="center"/>
      </w:pPr>
    </w:p>
    <w:p w:rsidR="00034564" w:rsidRDefault="006C7BCD">
      <w:pPr>
        <w:spacing w:before="100" w:after="100"/>
        <w:jc w:val="center"/>
        <w:rPr>
          <w:sz w:val="28"/>
          <w:szCs w:val="28"/>
        </w:rPr>
      </w:pPr>
      <w:r>
        <w:br w:type="page"/>
      </w:r>
      <w:r w:rsidR="006A0B0B">
        <w:rPr>
          <w:sz w:val="28"/>
          <w:szCs w:val="28"/>
        </w:rPr>
        <w:lastRenderedPageBreak/>
        <w:t xml:space="preserve"> </w:t>
      </w:r>
      <w:r w:rsidR="00034564">
        <w:rPr>
          <w:sz w:val="28"/>
          <w:szCs w:val="28"/>
        </w:rPr>
        <w:t>Exhibit B</w:t>
      </w:r>
    </w:p>
    <w:p w:rsidR="00034564" w:rsidRDefault="00034564">
      <w:pPr>
        <w:spacing w:before="100" w:after="100"/>
        <w:jc w:val="center"/>
      </w:pPr>
      <w:r>
        <w:t>Floor Plan</w:t>
      </w:r>
    </w:p>
    <w:p w:rsidR="00034564" w:rsidRDefault="00034564">
      <w:pPr>
        <w:spacing w:before="100" w:after="100"/>
        <w:jc w:val="center"/>
        <w:rPr>
          <w:i/>
          <w:iCs/>
          <w:color w:val="FF0000"/>
          <w:u w:val="single"/>
        </w:rPr>
      </w:pPr>
      <w:r>
        <w:rPr>
          <w:i/>
          <w:iCs/>
          <w:color w:val="FF0000"/>
          <w:u w:val="single"/>
        </w:rPr>
        <w:t>[Insert a building floor plan layout with the Leased Premises clearly marked by outlining and</w:t>
      </w:r>
      <w:r w:rsidR="00B33784">
        <w:rPr>
          <w:i/>
          <w:iCs/>
          <w:color w:val="FF0000"/>
          <w:u w:val="single"/>
        </w:rPr>
        <w:t>/or</w:t>
      </w:r>
      <w:r>
        <w:rPr>
          <w:i/>
          <w:iCs/>
          <w:color w:val="FF0000"/>
          <w:u w:val="single"/>
        </w:rPr>
        <w:t xml:space="preserve"> crosshatching.  Any shared rooms, special arrangements or scheduling details may be included in this Exhibit B, use additional Exhibit B pages (with page numbers) as needed.  This Exhibit B, with Floor Plan, must be attached to the Lease Agreement to be executed by both parties.</w:t>
      </w:r>
      <w:r w:rsidRPr="00B33784">
        <w:rPr>
          <w:i/>
          <w:iCs/>
          <w:color w:val="FF0000"/>
        </w:rPr>
        <w:t xml:space="preserve">]  </w:t>
      </w:r>
    </w:p>
    <w:p w:rsidR="006C7BCD" w:rsidRDefault="006C7BCD">
      <w:pPr>
        <w:spacing w:before="100" w:after="100"/>
        <w:jc w:val="center"/>
      </w:pPr>
    </w:p>
    <w:p w:rsidR="006C7BCD" w:rsidRDefault="006C7BCD">
      <w:pPr>
        <w:spacing w:before="100" w:after="100"/>
        <w:jc w:val="center"/>
      </w:pPr>
    </w:p>
    <w:p w:rsidR="00034564" w:rsidRDefault="006C7BCD">
      <w:pPr>
        <w:spacing w:before="100" w:after="100"/>
        <w:jc w:val="center"/>
        <w:rPr>
          <w:b/>
          <w:bCs/>
        </w:rPr>
      </w:pPr>
      <w:r>
        <w:br w:type="page"/>
      </w:r>
      <w:r w:rsidR="006A0B0B">
        <w:rPr>
          <w:b/>
          <w:bCs/>
        </w:rPr>
        <w:lastRenderedPageBreak/>
        <w:t xml:space="preserve"> </w:t>
      </w:r>
      <w:r w:rsidR="00034564">
        <w:rPr>
          <w:b/>
          <w:bCs/>
        </w:rPr>
        <w:t>Exhibit C</w:t>
      </w:r>
    </w:p>
    <w:p w:rsidR="00034564" w:rsidRDefault="00034564">
      <w:pPr>
        <w:jc w:val="center"/>
      </w:pPr>
      <w:r>
        <w:t xml:space="preserve"> Description of Work to Prepare Leased </w:t>
      </w:r>
      <w:r w:rsidR="00C45E9D">
        <w:t>Premises</w:t>
      </w:r>
    </w:p>
    <w:p w:rsidR="00034564" w:rsidRDefault="00034564">
      <w:pPr>
        <w:ind w:left="360"/>
      </w:pPr>
    </w:p>
    <w:p w:rsidR="00034564" w:rsidRDefault="00034564">
      <w:pPr>
        <w:ind w:left="360"/>
        <w:jc w:val="center"/>
        <w:rPr>
          <w:i/>
          <w:iCs/>
          <w:color w:val="FF0000"/>
          <w:u w:val="single"/>
        </w:rPr>
      </w:pPr>
      <w:r>
        <w:rPr>
          <w:i/>
          <w:iCs/>
          <w:color w:val="FF0000"/>
          <w:u w:val="single"/>
        </w:rPr>
        <w:t>[Insert the detailed description of work to be performed</w:t>
      </w:r>
      <w:r w:rsidR="008458A5">
        <w:rPr>
          <w:i/>
          <w:iCs/>
          <w:color w:val="FF0000"/>
          <w:u w:val="single"/>
        </w:rPr>
        <w:t>, or if no changes, insert [Space to be taken in “as is” condition</w:t>
      </w:r>
      <w:r>
        <w:rPr>
          <w:i/>
          <w:iCs/>
          <w:color w:val="FF0000"/>
        </w:rPr>
        <w:t>]</w:t>
      </w:r>
    </w:p>
    <w:p w:rsidR="00034564" w:rsidRDefault="00034564">
      <w:pPr>
        <w:ind w:left="360"/>
        <w:jc w:val="center"/>
        <w:rPr>
          <w:i/>
          <w:iCs/>
          <w:color w:val="FF0000"/>
          <w:u w:val="single"/>
        </w:rPr>
      </w:pPr>
    </w:p>
    <w:p w:rsidR="00034564" w:rsidRDefault="00034564">
      <w:pPr>
        <w:ind w:left="360"/>
        <w:jc w:val="center"/>
        <w:rPr>
          <w:i/>
          <w:iCs/>
          <w:color w:val="FF0000"/>
          <w:u w:val="single"/>
        </w:rPr>
      </w:pPr>
      <w:r>
        <w:rPr>
          <w:i/>
          <w:iCs/>
          <w:color w:val="FF0000"/>
          <w:u w:val="single"/>
        </w:rPr>
        <w:t xml:space="preserve">(If formal construction documents have been drawn up and agreed upon by both parties, </w:t>
      </w:r>
    </w:p>
    <w:p w:rsidR="00034564" w:rsidRPr="00B33784" w:rsidRDefault="008458A5">
      <w:pPr>
        <w:ind w:left="360"/>
        <w:jc w:val="center"/>
        <w:rPr>
          <w:i/>
          <w:iCs/>
          <w:color w:val="FF0000"/>
        </w:rPr>
      </w:pPr>
      <w:proofErr w:type="gramStart"/>
      <w:r>
        <w:rPr>
          <w:i/>
          <w:iCs/>
          <w:color w:val="FF0000"/>
          <w:u w:val="single"/>
        </w:rPr>
        <w:t>mak</w:t>
      </w:r>
      <w:r w:rsidR="003C68E5">
        <w:rPr>
          <w:i/>
          <w:iCs/>
          <w:color w:val="FF0000"/>
          <w:u w:val="single"/>
        </w:rPr>
        <w:t>e</w:t>
      </w:r>
      <w:proofErr w:type="gramEnd"/>
      <w:r>
        <w:rPr>
          <w:i/>
          <w:iCs/>
          <w:color w:val="FF0000"/>
          <w:u w:val="single"/>
        </w:rPr>
        <w:t xml:space="preserve"> a </w:t>
      </w:r>
      <w:r w:rsidR="00034564">
        <w:rPr>
          <w:i/>
          <w:iCs/>
          <w:color w:val="FF0000"/>
          <w:u w:val="single"/>
        </w:rPr>
        <w:t>reference</w:t>
      </w:r>
      <w:r>
        <w:rPr>
          <w:i/>
          <w:iCs/>
          <w:color w:val="FF0000"/>
          <w:u w:val="single"/>
        </w:rPr>
        <w:t xml:space="preserve"> to</w:t>
      </w:r>
      <w:r w:rsidR="00034564">
        <w:rPr>
          <w:i/>
          <w:iCs/>
          <w:color w:val="FF0000"/>
          <w:u w:val="single"/>
        </w:rPr>
        <w:t xml:space="preserve"> the construction documents here</w:t>
      </w:r>
      <w:r w:rsidR="00034564" w:rsidRPr="00B33784">
        <w:rPr>
          <w:i/>
          <w:iCs/>
          <w:color w:val="FF0000"/>
        </w:rPr>
        <w:t>.)</w:t>
      </w:r>
    </w:p>
    <w:p w:rsidR="00034564" w:rsidRDefault="00034564">
      <w:pPr>
        <w:jc w:val="center"/>
        <w:rPr>
          <w:i/>
          <w:iCs/>
          <w:color w:val="FF0000"/>
          <w:u w:val="single"/>
        </w:rPr>
      </w:pPr>
    </w:p>
    <w:p w:rsidR="00034564" w:rsidRDefault="00034564">
      <w:pPr>
        <w:jc w:val="center"/>
        <w:rPr>
          <w:i/>
          <w:iCs/>
          <w:color w:val="FF0000"/>
          <w:u w:val="single"/>
        </w:rPr>
      </w:pPr>
    </w:p>
    <w:sectPr w:rsidR="00034564" w:rsidSect="00E15169">
      <w:type w:val="continuous"/>
      <w:pgSz w:w="12240" w:h="15840"/>
      <w:pgMar w:top="1152" w:right="1440" w:bottom="1152" w:left="1080" w:header="706" w:footer="706" w:gutter="0"/>
      <w:pgBorders w:offsetFrom="page">
        <w:top w:val="single" w:sz="4" w:space="24" w:color="auto"/>
        <w:left w:val="single" w:sz="4" w:space="24" w:color="auto"/>
        <w:bottom w:val="single" w:sz="4" w:space="24" w:color="auto"/>
        <w:right w:val="single" w:sz="4" w:space="24" w:color="auto"/>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CB" w:rsidRDefault="003E57CB">
      <w:r>
        <w:separator/>
      </w:r>
    </w:p>
  </w:endnote>
  <w:endnote w:type="continuationSeparator" w:id="0">
    <w:p w:rsidR="003E57CB" w:rsidRDefault="003E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77" w:rsidRPr="0011090E" w:rsidRDefault="00190E35" w:rsidP="00696977">
    <w:pPr>
      <w:tabs>
        <w:tab w:val="center" w:pos="4680"/>
        <w:tab w:val="left" w:pos="5400"/>
        <w:tab w:val="left" w:pos="5985"/>
        <w:tab w:val="left" w:pos="6678"/>
        <w:tab w:val="left" w:pos="7488"/>
        <w:tab w:val="right" w:pos="9360"/>
      </w:tabs>
      <w:rPr>
        <w:bCs/>
        <w:color w:val="auto"/>
        <w:sz w:val="18"/>
        <w:szCs w:val="18"/>
      </w:rPr>
    </w:pPr>
    <w:proofErr w:type="spellStart"/>
    <w:r>
      <w:rPr>
        <w:bCs/>
        <w:color w:val="auto"/>
        <w:sz w:val="18"/>
        <w:szCs w:val="18"/>
      </w:rPr>
      <w:t>MinnState</w:t>
    </w:r>
    <w:proofErr w:type="spellEnd"/>
    <w:r w:rsidR="00103953" w:rsidRPr="0011090E">
      <w:rPr>
        <w:bCs/>
        <w:color w:val="auto"/>
        <w:sz w:val="18"/>
        <w:szCs w:val="18"/>
      </w:rPr>
      <w:t xml:space="preserve"> Lease </w:t>
    </w:r>
    <w:proofErr w:type="spellStart"/>
    <w:r w:rsidR="00103953" w:rsidRPr="0011090E">
      <w:rPr>
        <w:bCs/>
        <w:color w:val="auto"/>
        <w:sz w:val="18"/>
        <w:szCs w:val="18"/>
      </w:rPr>
      <w:t>T</w:t>
    </w:r>
    <w:r w:rsidR="00696977" w:rsidRPr="0011090E">
      <w:rPr>
        <w:bCs/>
        <w:color w:val="auto"/>
        <w:sz w:val="18"/>
        <w:szCs w:val="18"/>
      </w:rPr>
      <w:t>emplate_Campus</w:t>
    </w:r>
    <w:proofErr w:type="spellEnd"/>
    <w:r w:rsidR="00103953" w:rsidRPr="0011090E">
      <w:rPr>
        <w:bCs/>
        <w:color w:val="auto"/>
        <w:sz w:val="18"/>
        <w:szCs w:val="18"/>
      </w:rPr>
      <w:t>-</w:t>
    </w:r>
    <w:r w:rsidR="00696977" w:rsidRPr="0011090E">
      <w:rPr>
        <w:bCs/>
        <w:color w:val="auto"/>
        <w:sz w:val="18"/>
        <w:szCs w:val="18"/>
      </w:rPr>
      <w:t>to</w:t>
    </w:r>
    <w:r w:rsidR="00103953" w:rsidRPr="0011090E">
      <w:rPr>
        <w:bCs/>
        <w:color w:val="auto"/>
        <w:sz w:val="18"/>
        <w:szCs w:val="18"/>
      </w:rPr>
      <w:t>-</w:t>
    </w:r>
    <w:r w:rsidR="00696977" w:rsidRPr="0011090E">
      <w:rPr>
        <w:bCs/>
        <w:color w:val="auto"/>
        <w:sz w:val="18"/>
        <w:szCs w:val="18"/>
      </w:rPr>
      <w:t>Campus</w:t>
    </w:r>
    <w:r w:rsidR="00696977" w:rsidRPr="0011090E">
      <w:rPr>
        <w:bCs/>
        <w:color w:val="auto"/>
        <w:sz w:val="18"/>
        <w:szCs w:val="18"/>
      </w:rPr>
      <w:tab/>
    </w:r>
    <w:r w:rsidR="00696977" w:rsidRPr="0011090E">
      <w:rPr>
        <w:bCs/>
        <w:color w:val="auto"/>
        <w:sz w:val="18"/>
        <w:szCs w:val="18"/>
      </w:rPr>
      <w:tab/>
    </w:r>
    <w:r w:rsidR="00696977" w:rsidRPr="0011090E">
      <w:rPr>
        <w:bCs/>
        <w:color w:val="auto"/>
        <w:sz w:val="18"/>
        <w:szCs w:val="18"/>
      </w:rPr>
      <w:tab/>
    </w:r>
    <w:r w:rsidR="00696977" w:rsidRPr="0011090E">
      <w:rPr>
        <w:bCs/>
        <w:color w:val="auto"/>
        <w:sz w:val="18"/>
        <w:szCs w:val="18"/>
      </w:rPr>
      <w:tab/>
    </w:r>
    <w:r w:rsidR="00696977" w:rsidRPr="0011090E">
      <w:rPr>
        <w:bCs/>
        <w:color w:val="auto"/>
        <w:sz w:val="18"/>
        <w:szCs w:val="18"/>
      </w:rPr>
      <w:tab/>
    </w:r>
    <w:r w:rsidR="00696977" w:rsidRPr="0011090E">
      <w:rPr>
        <w:bCs/>
        <w:color w:val="auto"/>
        <w:sz w:val="18"/>
        <w:szCs w:val="18"/>
      </w:rPr>
      <w:tab/>
      <w:t xml:space="preserve"> Page </w:t>
    </w:r>
    <w:r w:rsidR="00696977" w:rsidRPr="0011090E">
      <w:rPr>
        <w:bCs/>
        <w:color w:val="auto"/>
        <w:sz w:val="18"/>
        <w:szCs w:val="18"/>
      </w:rPr>
      <w:fldChar w:fldCharType="begin"/>
    </w:r>
    <w:r w:rsidR="00696977" w:rsidRPr="0011090E">
      <w:rPr>
        <w:bCs/>
        <w:color w:val="auto"/>
        <w:sz w:val="18"/>
        <w:szCs w:val="18"/>
      </w:rPr>
      <w:instrText xml:space="preserve"> PAGE   \* MERGEFORMAT </w:instrText>
    </w:r>
    <w:r w:rsidR="00696977" w:rsidRPr="0011090E">
      <w:rPr>
        <w:bCs/>
        <w:color w:val="auto"/>
        <w:sz w:val="18"/>
        <w:szCs w:val="18"/>
      </w:rPr>
      <w:fldChar w:fldCharType="separate"/>
    </w:r>
    <w:r w:rsidR="00B43478">
      <w:rPr>
        <w:bCs/>
        <w:noProof/>
        <w:color w:val="auto"/>
        <w:sz w:val="18"/>
        <w:szCs w:val="18"/>
      </w:rPr>
      <w:t>5</w:t>
    </w:r>
    <w:r w:rsidR="00696977" w:rsidRPr="0011090E">
      <w:rPr>
        <w:bCs/>
        <w:noProof/>
        <w:color w:val="auto"/>
        <w:sz w:val="18"/>
        <w:szCs w:val="18"/>
      </w:rPr>
      <w:fldChar w:fldCharType="end"/>
    </w:r>
  </w:p>
  <w:p w:rsidR="00696977" w:rsidRPr="0011090E" w:rsidRDefault="00696977" w:rsidP="00696977">
    <w:pPr>
      <w:tabs>
        <w:tab w:val="center" w:pos="4680"/>
        <w:tab w:val="right" w:pos="9360"/>
      </w:tabs>
      <w:rPr>
        <w:color w:val="auto"/>
        <w:sz w:val="18"/>
        <w:szCs w:val="18"/>
      </w:rPr>
    </w:pPr>
    <w:r w:rsidRPr="0011090E">
      <w:rPr>
        <w:bCs/>
        <w:color w:val="auto"/>
        <w:sz w:val="18"/>
        <w:szCs w:val="18"/>
      </w:rPr>
      <w:t>Finance</w:t>
    </w:r>
    <w:r w:rsidR="00E57139" w:rsidRPr="0011090E">
      <w:rPr>
        <w:bCs/>
        <w:color w:val="auto"/>
        <w:sz w:val="18"/>
        <w:szCs w:val="18"/>
      </w:rPr>
      <w:t>_</w:t>
    </w:r>
    <w:r w:rsidRPr="0011090E">
      <w:rPr>
        <w:bCs/>
        <w:color w:val="auto"/>
        <w:sz w:val="18"/>
        <w:szCs w:val="18"/>
      </w:rPr>
      <w:t xml:space="preserve"> Facilities</w:t>
    </w:r>
    <w:r w:rsidR="00E57139" w:rsidRPr="0011090E">
      <w:rPr>
        <w:bCs/>
        <w:color w:val="auto"/>
        <w:sz w:val="18"/>
        <w:szCs w:val="18"/>
      </w:rPr>
      <w:t>_</w:t>
    </w:r>
    <w:r w:rsidRPr="0011090E">
      <w:rPr>
        <w:bCs/>
        <w:color w:val="auto"/>
        <w:sz w:val="18"/>
        <w:szCs w:val="18"/>
      </w:rPr>
      <w:t xml:space="preserve"> Real Estate Services</w:t>
    </w:r>
    <w:r w:rsidR="00103953" w:rsidRPr="0011090E">
      <w:rPr>
        <w:bCs/>
        <w:color w:val="auto"/>
        <w:sz w:val="18"/>
        <w:szCs w:val="18"/>
      </w:rPr>
      <w:t xml:space="preserve"> </w:t>
    </w:r>
    <w:r w:rsidR="00103953" w:rsidRPr="0011090E">
      <w:rPr>
        <w:bCs/>
        <w:color w:val="auto"/>
        <w:sz w:val="18"/>
        <w:szCs w:val="18"/>
      </w:rPr>
      <w:tab/>
    </w:r>
    <w:r w:rsidRPr="0011090E">
      <w:rPr>
        <w:bCs/>
        <w:color w:val="auto"/>
        <w:sz w:val="18"/>
        <w:szCs w:val="18"/>
      </w:rPr>
      <w:tab/>
    </w:r>
    <w:r w:rsidR="00103953" w:rsidRPr="0011090E">
      <w:rPr>
        <w:bCs/>
        <w:color w:val="auto"/>
        <w:sz w:val="18"/>
        <w:szCs w:val="18"/>
      </w:rPr>
      <w:t>OGC</w:t>
    </w:r>
    <w:r w:rsidRPr="0011090E">
      <w:rPr>
        <w:bCs/>
        <w:color w:val="auto"/>
        <w:sz w:val="18"/>
        <w:szCs w:val="18"/>
      </w:rPr>
      <w:t xml:space="preserve"> </w:t>
    </w:r>
    <w:r w:rsidR="00103953" w:rsidRPr="0011090E">
      <w:rPr>
        <w:bCs/>
        <w:color w:val="auto"/>
        <w:sz w:val="18"/>
        <w:szCs w:val="18"/>
      </w:rPr>
      <w:t>12.12</w:t>
    </w:r>
    <w:r w:rsidRPr="0011090E">
      <w:rPr>
        <w:bCs/>
        <w:color w:val="auto"/>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CB" w:rsidRDefault="003E57CB">
      <w:r>
        <w:separator/>
      </w:r>
    </w:p>
  </w:footnote>
  <w:footnote w:type="continuationSeparator" w:id="0">
    <w:p w:rsidR="003E57CB" w:rsidRDefault="003E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77" w:rsidRPr="00694E2A" w:rsidRDefault="00694E2A">
    <w:pPr>
      <w:pStyle w:val="Header"/>
      <w:rPr>
        <w:sz w:val="18"/>
        <w:szCs w:val="18"/>
      </w:rPr>
    </w:pPr>
    <w:r>
      <w:rPr>
        <w:sz w:val="18"/>
        <w:szCs w:val="18"/>
      </w:rPr>
      <w:t>LEASE NO:</w:t>
    </w:r>
    <w:r w:rsidR="00A362BD" w:rsidRPr="00694E2A">
      <w:rPr>
        <w:sz w:val="18"/>
        <w:szCs w:val="18"/>
      </w:rPr>
      <w:t xml:space="preserve"> </w:t>
    </w:r>
    <w:r w:rsidR="00696977" w:rsidRPr="00694E2A">
      <w:rPr>
        <w:sz w:val="18"/>
        <w:szCs w:val="18"/>
      </w:rPr>
      <w:t>C-</w:t>
    </w:r>
    <w:r w:rsidR="00E95702" w:rsidRPr="00694E2A">
      <w:rPr>
        <w:sz w:val="18"/>
        <w:szCs w:val="18"/>
      </w:rPr>
      <w:t xml:space="preserve">[insert host campus #]-[insert guest campus #]–[insert last two digits of fiscal </w:t>
    </w:r>
    <w:proofErr w:type="spellStart"/>
    <w:r w:rsidR="00E95702" w:rsidRPr="00694E2A">
      <w:rPr>
        <w:sz w:val="18"/>
        <w:szCs w:val="18"/>
      </w:rPr>
      <w:t>y</w:t>
    </w:r>
    <w:r w:rsidR="00A362BD" w:rsidRPr="00694E2A">
      <w:rPr>
        <w:sz w:val="18"/>
        <w:szCs w:val="18"/>
      </w:rPr>
      <w:t>r</w:t>
    </w:r>
    <w:proofErr w:type="spellEnd"/>
    <w:r w:rsidR="00E95702" w:rsidRPr="00694E2A">
      <w:rPr>
        <w:sz w:val="18"/>
        <w:szCs w:val="18"/>
      </w:rPr>
      <w:t xml:space="preserve">]–[insert </w:t>
    </w:r>
    <w:r w:rsidR="00A362BD" w:rsidRPr="00694E2A">
      <w:rPr>
        <w:sz w:val="18"/>
        <w:szCs w:val="18"/>
      </w:rPr>
      <w:t>sequential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A404928"/>
    <w:lvl w:ilvl="0" w:tplc="07188C9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862A2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DBC2B7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04412E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D94BC5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71E34C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0B2AC7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3A0808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F38C4D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00460E"/>
    <w:multiLevelType w:val="hybridMultilevel"/>
    <w:tmpl w:val="B2DEA578"/>
    <w:lvl w:ilvl="0" w:tplc="07188C9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561FA"/>
    <w:multiLevelType w:val="hybridMultilevel"/>
    <w:tmpl w:val="1BDC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81496"/>
    <w:multiLevelType w:val="hybridMultilevel"/>
    <w:tmpl w:val="EB6C2FAA"/>
    <w:lvl w:ilvl="0" w:tplc="07188C9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D4AD1"/>
    <w:multiLevelType w:val="multilevel"/>
    <w:tmpl w:val="D3BEBBF6"/>
    <w:lvl w:ilvl="0">
      <w:start w:val="5"/>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473A2C79"/>
    <w:multiLevelType w:val="multilevel"/>
    <w:tmpl w:val="D23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625C4"/>
    <w:multiLevelType w:val="hybridMultilevel"/>
    <w:tmpl w:val="FD6C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753EF"/>
    <w:multiLevelType w:val="hybridMultilevel"/>
    <w:tmpl w:val="8EC4905E"/>
    <w:lvl w:ilvl="0" w:tplc="07188C90">
      <w:start w:val="1"/>
      <w:numFmt w:val="decimal"/>
      <w:lvlText w:val="%1."/>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00449B"/>
    <w:multiLevelType w:val="hybridMultilevel"/>
    <w:tmpl w:val="24928202"/>
    <w:lvl w:ilvl="0" w:tplc="A49465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7"/>
  </w:num>
  <w:num w:numId="6">
    <w:abstractNumId w:val="6"/>
  </w:num>
  <w:num w:numId="7">
    <w:abstractNumId w:val="8"/>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13"/>
    <w:rsid w:val="00011963"/>
    <w:rsid w:val="00011A1E"/>
    <w:rsid w:val="00034564"/>
    <w:rsid w:val="00040A97"/>
    <w:rsid w:val="00043469"/>
    <w:rsid w:val="00044240"/>
    <w:rsid w:val="00052444"/>
    <w:rsid w:val="0005748E"/>
    <w:rsid w:val="0005751E"/>
    <w:rsid w:val="00067F17"/>
    <w:rsid w:val="000A002A"/>
    <w:rsid w:val="000B496A"/>
    <w:rsid w:val="000D20CC"/>
    <w:rsid w:val="000E0D90"/>
    <w:rsid w:val="000F3576"/>
    <w:rsid w:val="001000CD"/>
    <w:rsid w:val="00103953"/>
    <w:rsid w:val="0011090E"/>
    <w:rsid w:val="00126D91"/>
    <w:rsid w:val="0013310C"/>
    <w:rsid w:val="0017286E"/>
    <w:rsid w:val="00183CB5"/>
    <w:rsid w:val="00185084"/>
    <w:rsid w:val="0019069C"/>
    <w:rsid w:val="00190E35"/>
    <w:rsid w:val="00192320"/>
    <w:rsid w:val="00196659"/>
    <w:rsid w:val="001A2091"/>
    <w:rsid w:val="001A4442"/>
    <w:rsid w:val="001B468C"/>
    <w:rsid w:val="001B47CC"/>
    <w:rsid w:val="001C7A5A"/>
    <w:rsid w:val="001D4188"/>
    <w:rsid w:val="001D4F07"/>
    <w:rsid w:val="001D63FA"/>
    <w:rsid w:val="001E1B3F"/>
    <w:rsid w:val="001F6B10"/>
    <w:rsid w:val="0020362E"/>
    <w:rsid w:val="0022153C"/>
    <w:rsid w:val="00222D05"/>
    <w:rsid w:val="00235142"/>
    <w:rsid w:val="0024683E"/>
    <w:rsid w:val="002542CC"/>
    <w:rsid w:val="0026699B"/>
    <w:rsid w:val="00277C82"/>
    <w:rsid w:val="00291E57"/>
    <w:rsid w:val="00297CC5"/>
    <w:rsid w:val="002C31A2"/>
    <w:rsid w:val="002C6081"/>
    <w:rsid w:val="002C66B4"/>
    <w:rsid w:val="003260E7"/>
    <w:rsid w:val="00331289"/>
    <w:rsid w:val="00351602"/>
    <w:rsid w:val="0035686C"/>
    <w:rsid w:val="00356C2F"/>
    <w:rsid w:val="003678A6"/>
    <w:rsid w:val="003712FA"/>
    <w:rsid w:val="00380AB0"/>
    <w:rsid w:val="003B1DD8"/>
    <w:rsid w:val="003B239C"/>
    <w:rsid w:val="003C1E7F"/>
    <w:rsid w:val="003C3143"/>
    <w:rsid w:val="003C39CD"/>
    <w:rsid w:val="003C68E5"/>
    <w:rsid w:val="003E25A4"/>
    <w:rsid w:val="003E57CB"/>
    <w:rsid w:val="003E75E9"/>
    <w:rsid w:val="00405708"/>
    <w:rsid w:val="00445C6B"/>
    <w:rsid w:val="00450249"/>
    <w:rsid w:val="00460614"/>
    <w:rsid w:val="00471A13"/>
    <w:rsid w:val="00476257"/>
    <w:rsid w:val="00492DF8"/>
    <w:rsid w:val="004A5E2B"/>
    <w:rsid w:val="004B54B2"/>
    <w:rsid w:val="004C6F08"/>
    <w:rsid w:val="004D45EF"/>
    <w:rsid w:val="00504EFB"/>
    <w:rsid w:val="00506D36"/>
    <w:rsid w:val="00517BA6"/>
    <w:rsid w:val="00521F36"/>
    <w:rsid w:val="005413C1"/>
    <w:rsid w:val="005421CF"/>
    <w:rsid w:val="0058162D"/>
    <w:rsid w:val="00585018"/>
    <w:rsid w:val="00586102"/>
    <w:rsid w:val="005C509F"/>
    <w:rsid w:val="005E0712"/>
    <w:rsid w:val="005E5075"/>
    <w:rsid w:val="00604330"/>
    <w:rsid w:val="00612344"/>
    <w:rsid w:val="00621185"/>
    <w:rsid w:val="006225BC"/>
    <w:rsid w:val="00633A5A"/>
    <w:rsid w:val="00635C52"/>
    <w:rsid w:val="00643D83"/>
    <w:rsid w:val="00694E2A"/>
    <w:rsid w:val="00696977"/>
    <w:rsid w:val="006A0B0B"/>
    <w:rsid w:val="006B2D24"/>
    <w:rsid w:val="006B6D66"/>
    <w:rsid w:val="006C00B7"/>
    <w:rsid w:val="006C3E8B"/>
    <w:rsid w:val="006C5F8B"/>
    <w:rsid w:val="006C774B"/>
    <w:rsid w:val="006C7BCD"/>
    <w:rsid w:val="006D15FC"/>
    <w:rsid w:val="006E777C"/>
    <w:rsid w:val="0071050A"/>
    <w:rsid w:val="00717CC3"/>
    <w:rsid w:val="00720BAE"/>
    <w:rsid w:val="0072504C"/>
    <w:rsid w:val="00736BCF"/>
    <w:rsid w:val="007549BA"/>
    <w:rsid w:val="0076753E"/>
    <w:rsid w:val="00771D5D"/>
    <w:rsid w:val="00780D90"/>
    <w:rsid w:val="007842EC"/>
    <w:rsid w:val="00796307"/>
    <w:rsid w:val="007A3B15"/>
    <w:rsid w:val="007A5624"/>
    <w:rsid w:val="007B10CB"/>
    <w:rsid w:val="007B1803"/>
    <w:rsid w:val="007F67F4"/>
    <w:rsid w:val="007F719B"/>
    <w:rsid w:val="00814790"/>
    <w:rsid w:val="0082435F"/>
    <w:rsid w:val="00824821"/>
    <w:rsid w:val="0083453C"/>
    <w:rsid w:val="008458A5"/>
    <w:rsid w:val="00850D9F"/>
    <w:rsid w:val="00862031"/>
    <w:rsid w:val="0087055E"/>
    <w:rsid w:val="008706C2"/>
    <w:rsid w:val="0087577B"/>
    <w:rsid w:val="0087719C"/>
    <w:rsid w:val="00886DDF"/>
    <w:rsid w:val="00892E77"/>
    <w:rsid w:val="008D49F3"/>
    <w:rsid w:val="00941973"/>
    <w:rsid w:val="00950712"/>
    <w:rsid w:val="009611BD"/>
    <w:rsid w:val="0097101B"/>
    <w:rsid w:val="00993BAB"/>
    <w:rsid w:val="009A2BB6"/>
    <w:rsid w:val="009A7457"/>
    <w:rsid w:val="009B3044"/>
    <w:rsid w:val="009C6042"/>
    <w:rsid w:val="009C73F2"/>
    <w:rsid w:val="009E4222"/>
    <w:rsid w:val="00A04CDD"/>
    <w:rsid w:val="00A06955"/>
    <w:rsid w:val="00A139E3"/>
    <w:rsid w:val="00A2083B"/>
    <w:rsid w:val="00A26702"/>
    <w:rsid w:val="00A31B00"/>
    <w:rsid w:val="00A362BD"/>
    <w:rsid w:val="00A53A28"/>
    <w:rsid w:val="00A57946"/>
    <w:rsid w:val="00A679FD"/>
    <w:rsid w:val="00A77B3E"/>
    <w:rsid w:val="00A86516"/>
    <w:rsid w:val="00A91230"/>
    <w:rsid w:val="00AA5344"/>
    <w:rsid w:val="00AC581C"/>
    <w:rsid w:val="00AD6D89"/>
    <w:rsid w:val="00AF3709"/>
    <w:rsid w:val="00B10A4B"/>
    <w:rsid w:val="00B1479E"/>
    <w:rsid w:val="00B22B73"/>
    <w:rsid w:val="00B27F85"/>
    <w:rsid w:val="00B33784"/>
    <w:rsid w:val="00B371A1"/>
    <w:rsid w:val="00B414EF"/>
    <w:rsid w:val="00B43478"/>
    <w:rsid w:val="00B45553"/>
    <w:rsid w:val="00B45AD2"/>
    <w:rsid w:val="00BA2CEC"/>
    <w:rsid w:val="00BA3541"/>
    <w:rsid w:val="00BA72D3"/>
    <w:rsid w:val="00BB026F"/>
    <w:rsid w:val="00BB262A"/>
    <w:rsid w:val="00BB55DC"/>
    <w:rsid w:val="00BD18F4"/>
    <w:rsid w:val="00BD37CB"/>
    <w:rsid w:val="00BD54C7"/>
    <w:rsid w:val="00BD7A12"/>
    <w:rsid w:val="00C3319D"/>
    <w:rsid w:val="00C40E74"/>
    <w:rsid w:val="00C45E9D"/>
    <w:rsid w:val="00C72AD2"/>
    <w:rsid w:val="00C862D1"/>
    <w:rsid w:val="00C929C6"/>
    <w:rsid w:val="00CA2ADD"/>
    <w:rsid w:val="00CA342A"/>
    <w:rsid w:val="00CA6933"/>
    <w:rsid w:val="00CB3418"/>
    <w:rsid w:val="00CB4D90"/>
    <w:rsid w:val="00CB6576"/>
    <w:rsid w:val="00CC4EFF"/>
    <w:rsid w:val="00CD6376"/>
    <w:rsid w:val="00CE0046"/>
    <w:rsid w:val="00CE6CB6"/>
    <w:rsid w:val="00CF0FBB"/>
    <w:rsid w:val="00CF31EA"/>
    <w:rsid w:val="00CF7E4B"/>
    <w:rsid w:val="00D141F2"/>
    <w:rsid w:val="00D1432A"/>
    <w:rsid w:val="00D26DFF"/>
    <w:rsid w:val="00D3273A"/>
    <w:rsid w:val="00D4089E"/>
    <w:rsid w:val="00D41C50"/>
    <w:rsid w:val="00D525F2"/>
    <w:rsid w:val="00D61332"/>
    <w:rsid w:val="00D70EE0"/>
    <w:rsid w:val="00D72780"/>
    <w:rsid w:val="00D73098"/>
    <w:rsid w:val="00D73E4E"/>
    <w:rsid w:val="00D85DBB"/>
    <w:rsid w:val="00DA0755"/>
    <w:rsid w:val="00DB2550"/>
    <w:rsid w:val="00DB6D30"/>
    <w:rsid w:val="00DD5598"/>
    <w:rsid w:val="00DF6A67"/>
    <w:rsid w:val="00E00EB7"/>
    <w:rsid w:val="00E00F5F"/>
    <w:rsid w:val="00E15169"/>
    <w:rsid w:val="00E26CF7"/>
    <w:rsid w:val="00E3756C"/>
    <w:rsid w:val="00E47AA4"/>
    <w:rsid w:val="00E512DC"/>
    <w:rsid w:val="00E57139"/>
    <w:rsid w:val="00E95702"/>
    <w:rsid w:val="00EB13FB"/>
    <w:rsid w:val="00EC3BA2"/>
    <w:rsid w:val="00ED109F"/>
    <w:rsid w:val="00ED25E0"/>
    <w:rsid w:val="00EE7B7E"/>
    <w:rsid w:val="00EF308F"/>
    <w:rsid w:val="00EF424C"/>
    <w:rsid w:val="00F04353"/>
    <w:rsid w:val="00F17FD6"/>
    <w:rsid w:val="00F37959"/>
    <w:rsid w:val="00F41BED"/>
    <w:rsid w:val="00F4527E"/>
    <w:rsid w:val="00F46A9A"/>
    <w:rsid w:val="00F834B9"/>
    <w:rsid w:val="00F844F0"/>
    <w:rsid w:val="00F85ED9"/>
    <w:rsid w:val="00F866ED"/>
    <w:rsid w:val="00F95827"/>
    <w:rsid w:val="00FA33CC"/>
    <w:rsid w:val="00FA51FA"/>
    <w:rsid w:val="00FB1F4F"/>
    <w:rsid w:val="00FB2A4B"/>
    <w:rsid w:val="00FD62B6"/>
    <w:rsid w:val="00F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22642"/>
  <w15:docId w15:val="{239B44E8-79B7-4D99-AB2E-6912F967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12"/>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4564"/>
    <w:pPr>
      <w:tabs>
        <w:tab w:val="center" w:pos="4680"/>
        <w:tab w:val="right" w:pos="9360"/>
      </w:tabs>
    </w:pPr>
  </w:style>
  <w:style w:type="character" w:customStyle="1" w:styleId="HeaderChar">
    <w:name w:val="Header Char"/>
    <w:basedOn w:val="DefaultParagraphFont"/>
    <w:link w:val="Header"/>
    <w:rsid w:val="00034564"/>
    <w:rPr>
      <w:color w:val="000000"/>
      <w:sz w:val="24"/>
      <w:szCs w:val="24"/>
    </w:rPr>
  </w:style>
  <w:style w:type="paragraph" w:styleId="Footer">
    <w:name w:val="footer"/>
    <w:basedOn w:val="Normal"/>
    <w:link w:val="FooterChar"/>
    <w:uiPriority w:val="99"/>
    <w:rsid w:val="00034564"/>
    <w:pPr>
      <w:tabs>
        <w:tab w:val="center" w:pos="4680"/>
        <w:tab w:val="right" w:pos="9360"/>
      </w:tabs>
    </w:pPr>
  </w:style>
  <w:style w:type="character" w:customStyle="1" w:styleId="FooterChar">
    <w:name w:val="Footer Char"/>
    <w:basedOn w:val="DefaultParagraphFont"/>
    <w:link w:val="Footer"/>
    <w:uiPriority w:val="99"/>
    <w:rsid w:val="00034564"/>
    <w:rPr>
      <w:color w:val="000000"/>
      <w:sz w:val="24"/>
      <w:szCs w:val="24"/>
    </w:rPr>
  </w:style>
  <w:style w:type="paragraph" w:styleId="BalloonText">
    <w:name w:val="Balloon Text"/>
    <w:basedOn w:val="Normal"/>
    <w:link w:val="BalloonTextChar"/>
    <w:rsid w:val="000A002A"/>
    <w:rPr>
      <w:rFonts w:ascii="Tahoma" w:hAnsi="Tahoma" w:cs="Tahoma"/>
      <w:sz w:val="16"/>
      <w:szCs w:val="16"/>
    </w:rPr>
  </w:style>
  <w:style w:type="character" w:customStyle="1" w:styleId="BalloonTextChar">
    <w:name w:val="Balloon Text Char"/>
    <w:basedOn w:val="DefaultParagraphFont"/>
    <w:link w:val="BalloonText"/>
    <w:rsid w:val="000A002A"/>
    <w:rPr>
      <w:rFonts w:ascii="Tahoma" w:hAnsi="Tahoma" w:cs="Tahoma"/>
      <w:color w:val="000000"/>
      <w:sz w:val="16"/>
      <w:szCs w:val="16"/>
    </w:rPr>
  </w:style>
  <w:style w:type="paragraph" w:styleId="NormalWeb">
    <w:name w:val="Normal (Web)"/>
    <w:basedOn w:val="Normal"/>
    <w:rsid w:val="000D20CC"/>
    <w:pPr>
      <w:spacing w:before="100" w:beforeAutospacing="1" w:after="100" w:afterAutospacing="1"/>
    </w:pPr>
    <w:rPr>
      <w:color w:val="auto"/>
    </w:rPr>
  </w:style>
  <w:style w:type="paragraph" w:styleId="ListParagraph">
    <w:name w:val="List Paragraph"/>
    <w:basedOn w:val="Normal"/>
    <w:uiPriority w:val="34"/>
    <w:qFormat/>
    <w:rsid w:val="000D20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4458">
      <w:bodyDiv w:val="1"/>
      <w:marLeft w:val="0"/>
      <w:marRight w:val="0"/>
      <w:marTop w:val="0"/>
      <w:marBottom w:val="0"/>
      <w:divBdr>
        <w:top w:val="none" w:sz="0" w:space="0" w:color="auto"/>
        <w:left w:val="none" w:sz="0" w:space="0" w:color="auto"/>
        <w:bottom w:val="none" w:sz="0" w:space="0" w:color="auto"/>
        <w:right w:val="none" w:sz="0" w:space="0" w:color="auto"/>
      </w:divBdr>
    </w:div>
    <w:div w:id="1231960407">
      <w:bodyDiv w:val="1"/>
      <w:marLeft w:val="0"/>
      <w:marRight w:val="0"/>
      <w:marTop w:val="0"/>
      <w:marBottom w:val="0"/>
      <w:divBdr>
        <w:top w:val="none" w:sz="0" w:space="0" w:color="auto"/>
        <w:left w:val="none" w:sz="0" w:space="0" w:color="auto"/>
        <w:bottom w:val="none" w:sz="0" w:space="0" w:color="auto"/>
        <w:right w:val="none" w:sz="0" w:space="0" w:color="auto"/>
      </w:divBdr>
    </w:div>
    <w:div w:id="190016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B15D-CD64-43D7-88D0-D6CAABC9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Ewens</dc:creator>
  <cp:lastModifiedBy>Celena Monn</cp:lastModifiedBy>
  <cp:revision>4</cp:revision>
  <cp:lastPrinted>2012-02-24T13:36:00Z</cp:lastPrinted>
  <dcterms:created xsi:type="dcterms:W3CDTF">2019-05-31T20:47:00Z</dcterms:created>
  <dcterms:modified xsi:type="dcterms:W3CDTF">2019-06-07T18:49:00Z</dcterms:modified>
</cp:coreProperties>
</file>